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A944D" w14:textId="77777777" w:rsidR="00C27DE1" w:rsidRPr="00D437FD" w:rsidRDefault="00C27DE1" w:rsidP="00CB6772">
      <w:pPr>
        <w:pStyle w:val="Normaalweb"/>
        <w:rPr>
          <w:rFonts w:ascii="Verdana" w:hAnsi="Verdana"/>
          <w:sz w:val="28"/>
          <w:szCs w:val="28"/>
        </w:rPr>
      </w:pPr>
      <w:commentRangeStart w:id="0"/>
      <w:commentRangeStart w:id="1"/>
      <w:r w:rsidRPr="00D437FD">
        <w:rPr>
          <w:rFonts w:ascii="Verdana" w:hAnsi="Verdana"/>
          <w:b/>
          <w:sz w:val="28"/>
          <w:szCs w:val="28"/>
        </w:rPr>
        <w:t>Energieadvies</w:t>
      </w:r>
      <w:commentRangeEnd w:id="0"/>
      <w:r w:rsidR="00EF1623">
        <w:rPr>
          <w:rStyle w:val="Verwijzingopmerking"/>
          <w:rFonts w:ascii="Verdana" w:hAnsi="Verdana"/>
        </w:rPr>
        <w:commentReference w:id="0"/>
      </w:r>
      <w:commentRangeEnd w:id="1"/>
      <w:r w:rsidR="00584CCC">
        <w:rPr>
          <w:rStyle w:val="Verwijzingopmerking"/>
          <w:rFonts w:ascii="Verdana" w:hAnsi="Verdana"/>
        </w:rPr>
        <w:commentReference w:id="1"/>
      </w:r>
      <w:r w:rsidRPr="00D437FD">
        <w:rPr>
          <w:rFonts w:ascii="Verdana" w:hAnsi="Verdana"/>
          <w:b/>
          <w:sz w:val="28"/>
          <w:szCs w:val="28"/>
        </w:rPr>
        <w:t xml:space="preserve"> voor DUMAVA-aanvraag</w:t>
      </w:r>
      <w:r w:rsidRPr="00D437FD">
        <w:rPr>
          <w:rFonts w:ascii="Verdana" w:hAnsi="Verdana"/>
          <w:b/>
          <w:sz w:val="28"/>
          <w:szCs w:val="28"/>
        </w:rPr>
        <w:br/>
      </w:r>
      <w:r w:rsidRPr="00D437FD">
        <w:rPr>
          <w:rFonts w:ascii="Verdana" w:hAnsi="Verdana"/>
          <w:sz w:val="28"/>
          <w:szCs w:val="28"/>
          <w:highlight w:val="yellow"/>
        </w:rPr>
        <w:t>Zorggroep a</w:t>
      </w:r>
      <w:r w:rsidRPr="00D437FD">
        <w:rPr>
          <w:rFonts w:ascii="Verdana" w:hAnsi="Verdana"/>
          <w:sz w:val="28"/>
          <w:szCs w:val="28"/>
        </w:rPr>
        <w:t xml:space="preserve">, </w:t>
      </w:r>
      <w:r w:rsidRPr="00EF1623">
        <w:rPr>
          <w:rFonts w:ascii="Verdana" w:hAnsi="Verdana"/>
          <w:sz w:val="28"/>
          <w:szCs w:val="28"/>
          <w:highlight w:val="yellow"/>
        </w:rPr>
        <w:t>gebouw b</w:t>
      </w:r>
    </w:p>
    <w:p w14:paraId="6EF81EE5" w14:textId="0277AD1F" w:rsidR="00C27DE1" w:rsidRPr="00D437FD" w:rsidRDefault="00C27DE1" w:rsidP="00E603C6">
      <w:pPr>
        <w:rPr>
          <w:szCs w:val="18"/>
        </w:rPr>
      </w:pPr>
      <w:r w:rsidRPr="00D437FD">
        <w:rPr>
          <w:szCs w:val="18"/>
          <w:highlight w:val="yellow"/>
        </w:rPr>
        <w:t>Zorggroep a</w:t>
      </w:r>
      <w:r w:rsidRPr="00D437FD">
        <w:rPr>
          <w:szCs w:val="18"/>
        </w:rPr>
        <w:t xml:space="preserve"> heeft voor haar vastgoedportefeuille een </w:t>
      </w:r>
      <w:commentRangeStart w:id="2"/>
      <w:r w:rsidRPr="00D437FD">
        <w:rPr>
          <w:szCs w:val="18"/>
        </w:rPr>
        <w:t>portefeuilleroutekaart</w:t>
      </w:r>
      <w:commentRangeEnd w:id="2"/>
      <w:r w:rsidR="00B95888">
        <w:rPr>
          <w:rStyle w:val="Verwijzingopmerking"/>
        </w:rPr>
        <w:commentReference w:id="2"/>
      </w:r>
      <w:r w:rsidRPr="00D437FD">
        <w:rPr>
          <w:szCs w:val="18"/>
        </w:rPr>
        <w:t xml:space="preserve"> voor CO2-reductie</w:t>
      </w:r>
      <w:r w:rsidR="001546FA">
        <w:rPr>
          <w:szCs w:val="18"/>
        </w:rPr>
        <w:t xml:space="preserve"> </w:t>
      </w:r>
      <w:r w:rsidR="001546FA" w:rsidRPr="00D437FD">
        <w:rPr>
          <w:szCs w:val="18"/>
        </w:rPr>
        <w:t>gemaakt</w:t>
      </w:r>
      <w:r w:rsidR="001546FA">
        <w:rPr>
          <w:szCs w:val="18"/>
        </w:rPr>
        <w:t xml:space="preserve"> en vastgesteld</w:t>
      </w:r>
      <w:r w:rsidRPr="00D437FD">
        <w:rPr>
          <w:szCs w:val="18"/>
        </w:rPr>
        <w:t xml:space="preserve">. Daarin is ook </w:t>
      </w:r>
      <w:r w:rsidRPr="00EF1623">
        <w:rPr>
          <w:szCs w:val="18"/>
          <w:highlight w:val="yellow"/>
        </w:rPr>
        <w:t>gebouw b</w:t>
      </w:r>
      <w:r w:rsidRPr="00D437FD">
        <w:rPr>
          <w:szCs w:val="18"/>
        </w:rPr>
        <w:t xml:space="preserve"> opgenomen.</w:t>
      </w:r>
      <w:r w:rsidR="00D437FD">
        <w:rPr>
          <w:szCs w:val="18"/>
        </w:rPr>
        <w:t xml:space="preserve"> Zie bijlage ‘CO2-</w:t>
      </w:r>
      <w:commentRangeStart w:id="3"/>
      <w:r w:rsidR="00D437FD">
        <w:rPr>
          <w:szCs w:val="18"/>
        </w:rPr>
        <w:t>reductietool</w:t>
      </w:r>
      <w:commentRangeEnd w:id="3"/>
      <w:r w:rsidR="00D437FD">
        <w:rPr>
          <w:rStyle w:val="Verwijzingopmerking"/>
        </w:rPr>
        <w:commentReference w:id="3"/>
      </w:r>
      <w:r w:rsidR="00D437FD">
        <w:rPr>
          <w:szCs w:val="18"/>
        </w:rPr>
        <w:t xml:space="preserve"> </w:t>
      </w:r>
      <w:r w:rsidR="00D437FD" w:rsidRPr="00EF1623">
        <w:rPr>
          <w:szCs w:val="18"/>
          <w:highlight w:val="yellow"/>
        </w:rPr>
        <w:t>gebouw b</w:t>
      </w:r>
      <w:r w:rsidR="00D437FD" w:rsidRPr="00D437FD">
        <w:rPr>
          <w:szCs w:val="18"/>
        </w:rPr>
        <w:t>’</w:t>
      </w:r>
      <w:r w:rsidR="00E27975">
        <w:rPr>
          <w:szCs w:val="18"/>
        </w:rPr>
        <w:t xml:space="preserve"> en </w:t>
      </w:r>
      <w:proofErr w:type="spellStart"/>
      <w:r w:rsidR="00E27975">
        <w:rPr>
          <w:szCs w:val="18"/>
        </w:rPr>
        <w:t>Bestuursoplegger</w:t>
      </w:r>
      <w:proofErr w:type="spellEnd"/>
      <w:r w:rsidR="00E27975">
        <w:rPr>
          <w:szCs w:val="18"/>
        </w:rPr>
        <w:t xml:space="preserve"> </w:t>
      </w:r>
      <w:r w:rsidR="00E27975" w:rsidRPr="00E27975">
        <w:rPr>
          <w:szCs w:val="18"/>
          <w:highlight w:val="yellow"/>
        </w:rPr>
        <w:t>zorggroep a</w:t>
      </w:r>
      <w:r w:rsidR="00E27975">
        <w:rPr>
          <w:szCs w:val="18"/>
        </w:rPr>
        <w:t>.</w:t>
      </w:r>
    </w:p>
    <w:p w14:paraId="3958827A" w14:textId="77777777" w:rsidR="00E603C6" w:rsidRPr="0043531C" w:rsidRDefault="00E603C6" w:rsidP="00E603C6">
      <w:pPr>
        <w:pStyle w:val="Normaalweb"/>
        <w:rPr>
          <w:rFonts w:ascii="Verdana" w:hAnsi="Verdana"/>
          <w:sz w:val="18"/>
          <w:szCs w:val="18"/>
        </w:rPr>
      </w:pPr>
      <w:r w:rsidRPr="0043531C">
        <w:rPr>
          <w:rFonts w:ascii="Verdana" w:hAnsi="Verdana"/>
          <w:sz w:val="18"/>
          <w:szCs w:val="18"/>
        </w:rPr>
        <w:t>Een portefeuilleroutekaart voor de zorg bestaat uit:</w:t>
      </w:r>
    </w:p>
    <w:p w14:paraId="13926082" w14:textId="2759BDD6" w:rsidR="00E603C6" w:rsidRPr="0043531C" w:rsidRDefault="00E603C6" w:rsidP="00E603C6">
      <w:pPr>
        <w:pStyle w:val="Normaalweb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43531C">
        <w:rPr>
          <w:rFonts w:ascii="Verdana" w:hAnsi="Verdana"/>
          <w:sz w:val="18"/>
          <w:szCs w:val="18"/>
        </w:rPr>
        <w:t>Een</w:t>
      </w:r>
      <w:r>
        <w:rPr>
          <w:rFonts w:ascii="Verdana" w:hAnsi="Verdana"/>
          <w:sz w:val="18"/>
          <w:szCs w:val="18"/>
        </w:rPr>
        <w:t xml:space="preserve"> </w:t>
      </w:r>
      <w:r w:rsidRPr="0043531C">
        <w:rPr>
          <w:rFonts w:ascii="Verdana" w:hAnsi="Verdana"/>
          <w:sz w:val="18"/>
          <w:szCs w:val="18"/>
        </w:rPr>
        <w:t>ingevulde CO2-reductietool of vergelijkbare tool</w:t>
      </w:r>
      <w:r w:rsidR="00050CC0">
        <w:rPr>
          <w:rFonts w:ascii="Verdana" w:hAnsi="Verdana"/>
          <w:sz w:val="18"/>
          <w:szCs w:val="18"/>
        </w:rPr>
        <w:t xml:space="preserve"> </w:t>
      </w:r>
      <w:r w:rsidRPr="0043531C">
        <w:rPr>
          <w:rFonts w:ascii="Verdana" w:hAnsi="Verdana"/>
          <w:sz w:val="18"/>
          <w:szCs w:val="18"/>
        </w:rPr>
        <w:t xml:space="preserve">waarin de ontwikkeling van </w:t>
      </w:r>
      <w:r w:rsidR="00EB1E9C">
        <w:rPr>
          <w:rFonts w:ascii="Verdana" w:hAnsi="Verdana"/>
          <w:sz w:val="18"/>
          <w:szCs w:val="18"/>
        </w:rPr>
        <w:t>de oppervlakte</w:t>
      </w:r>
      <w:r w:rsidRPr="0043531C">
        <w:rPr>
          <w:rFonts w:ascii="Verdana" w:hAnsi="Verdana"/>
          <w:sz w:val="18"/>
          <w:szCs w:val="18"/>
        </w:rPr>
        <w:t xml:space="preserve"> (m2 GO), energie (kWh, m3 aardgas</w:t>
      </w:r>
      <w:r w:rsidR="001C62D2">
        <w:rPr>
          <w:rFonts w:ascii="Verdana" w:hAnsi="Verdana"/>
          <w:sz w:val="18"/>
          <w:szCs w:val="18"/>
        </w:rPr>
        <w:t xml:space="preserve">, </w:t>
      </w:r>
      <w:r w:rsidRPr="0043531C">
        <w:rPr>
          <w:rFonts w:ascii="Verdana" w:hAnsi="Verdana"/>
          <w:sz w:val="18"/>
          <w:szCs w:val="18"/>
        </w:rPr>
        <w:t>eventueel warmte (GJ)</w:t>
      </w:r>
      <w:r w:rsidR="001C62D2">
        <w:rPr>
          <w:rFonts w:ascii="Verdana" w:hAnsi="Verdana"/>
          <w:sz w:val="18"/>
          <w:szCs w:val="18"/>
        </w:rPr>
        <w:t>)</w:t>
      </w:r>
      <w:r w:rsidRPr="0043531C">
        <w:rPr>
          <w:rFonts w:ascii="Verdana" w:hAnsi="Verdana"/>
          <w:sz w:val="18"/>
          <w:szCs w:val="18"/>
        </w:rPr>
        <w:t xml:space="preserve"> wordt weergegeven met een doorrekening van de maatregelen voor energiebesparing, duurzame energie en CO2-reductie voor de gehele vastgoedportefeuille.</w:t>
      </w:r>
    </w:p>
    <w:p w14:paraId="718D1B10" w14:textId="0C2C80FD" w:rsidR="00E603C6" w:rsidRPr="0043531C" w:rsidRDefault="00E603C6" w:rsidP="00E603C6">
      <w:pPr>
        <w:pStyle w:val="Normaalweb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43531C">
        <w:rPr>
          <w:rFonts w:ascii="Verdana" w:hAnsi="Verdana"/>
          <w:sz w:val="18"/>
          <w:szCs w:val="18"/>
        </w:rPr>
        <w:t>Een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3531C">
        <w:rPr>
          <w:rFonts w:ascii="Verdana" w:hAnsi="Verdana"/>
          <w:sz w:val="18"/>
          <w:szCs w:val="18"/>
        </w:rPr>
        <w:t>bestuursoplegger</w:t>
      </w:r>
      <w:proofErr w:type="spellEnd"/>
      <w:r w:rsidRPr="0043531C">
        <w:rPr>
          <w:rFonts w:ascii="Verdana" w:hAnsi="Verdana"/>
          <w:sz w:val="18"/>
          <w:szCs w:val="18"/>
        </w:rPr>
        <w:t>; een document waarin de bestuurlijke ondersteuning voor de plannen wordt vastgelegd</w:t>
      </w:r>
      <w:r w:rsidR="009E1C1C">
        <w:rPr>
          <w:rFonts w:ascii="Verdana" w:hAnsi="Verdana"/>
          <w:sz w:val="18"/>
          <w:szCs w:val="18"/>
        </w:rPr>
        <w:t>,</w:t>
      </w:r>
      <w:r w:rsidRPr="0043531C">
        <w:rPr>
          <w:rFonts w:ascii="Verdana" w:hAnsi="Verdana"/>
          <w:sz w:val="18"/>
          <w:szCs w:val="18"/>
        </w:rPr>
        <w:t xml:space="preserve"> inclusief financiële commitment</w:t>
      </w:r>
      <w:r w:rsidR="00EC753B">
        <w:rPr>
          <w:rFonts w:ascii="Verdana" w:hAnsi="Verdana"/>
          <w:sz w:val="18"/>
          <w:szCs w:val="18"/>
        </w:rPr>
        <w:t xml:space="preserve"> voor de komende vijf jaar</w:t>
      </w:r>
      <w:r w:rsidRPr="0043531C">
        <w:rPr>
          <w:rFonts w:ascii="Verdana" w:hAnsi="Verdana"/>
          <w:sz w:val="18"/>
          <w:szCs w:val="18"/>
        </w:rPr>
        <w:t>.</w:t>
      </w:r>
    </w:p>
    <w:p w14:paraId="4D542BB9" w14:textId="2EFA9118" w:rsidR="00E603C6" w:rsidRPr="0043531C" w:rsidRDefault="00C5634A" w:rsidP="00E603C6">
      <w:pPr>
        <w:pStyle w:val="Normaalweb"/>
        <w:rPr>
          <w:rFonts w:ascii="Verdana" w:hAnsi="Verdana"/>
          <w:sz w:val="18"/>
          <w:szCs w:val="18"/>
        </w:rPr>
      </w:pPr>
      <w:r w:rsidRPr="00E603C6">
        <w:rPr>
          <w:rFonts w:ascii="Verdana" w:hAnsi="Verdana"/>
          <w:sz w:val="18"/>
          <w:szCs w:val="18"/>
        </w:rPr>
        <w:t>Dit is af</w:t>
      </w:r>
      <w:r>
        <w:rPr>
          <w:rFonts w:ascii="Verdana" w:hAnsi="Verdana"/>
          <w:sz w:val="18"/>
          <w:szCs w:val="18"/>
        </w:rPr>
        <w:t xml:space="preserve">gesproken door de zorgbranches. </w:t>
      </w:r>
      <w:r w:rsidR="00E603C6" w:rsidRPr="0043531C">
        <w:rPr>
          <w:rFonts w:ascii="Verdana" w:hAnsi="Verdana"/>
          <w:sz w:val="18"/>
          <w:szCs w:val="18"/>
        </w:rPr>
        <w:t xml:space="preserve">Bron: </w:t>
      </w:r>
      <w:hyperlink r:id="rId14" w:history="1">
        <w:r w:rsidR="00E603C6" w:rsidRPr="0043531C">
          <w:rPr>
            <w:rFonts w:ascii="Verdana" w:hAnsi="Verdana"/>
            <w:sz w:val="18"/>
            <w:szCs w:val="18"/>
          </w:rPr>
          <w:t>https://www.expertisecentrumverduurzamingzorg.nl/care/co2-routekaart/wegwijzer-wat-is/</w:t>
        </w:r>
      </w:hyperlink>
    </w:p>
    <w:p w14:paraId="3FC617A0" w14:textId="179353E6" w:rsidR="00C27DE1" w:rsidRDefault="00C27DE1" w:rsidP="00CB6772">
      <w:pPr>
        <w:pStyle w:val="Normaalweb"/>
        <w:rPr>
          <w:rFonts w:ascii="Verdana" w:hAnsi="Verdana"/>
          <w:sz w:val="18"/>
          <w:szCs w:val="18"/>
        </w:rPr>
      </w:pPr>
      <w:r w:rsidRPr="00D437FD">
        <w:rPr>
          <w:rFonts w:ascii="Verdana" w:hAnsi="Verdana"/>
          <w:sz w:val="18"/>
          <w:szCs w:val="18"/>
        </w:rPr>
        <w:t>In de Staatscourant (</w:t>
      </w:r>
      <w:r w:rsidR="00094FA3" w:rsidRPr="00094FA3">
        <w:rPr>
          <w:rFonts w:ascii="Verdana" w:hAnsi="Verdana"/>
          <w:sz w:val="18"/>
          <w:szCs w:val="18"/>
        </w:rPr>
        <w:t>https://zoek.officielebekendmakingen.nl/stcrt-2024-5509.html</w:t>
      </w:r>
      <w:r w:rsidRPr="00D437FD">
        <w:rPr>
          <w:rFonts w:ascii="Verdana" w:hAnsi="Verdana"/>
          <w:sz w:val="18"/>
          <w:szCs w:val="18"/>
        </w:rPr>
        <w:t xml:space="preserve">) staat dat de portefeuilleroutekaart </w:t>
      </w:r>
      <w:r w:rsidR="00440AF5">
        <w:rPr>
          <w:rFonts w:ascii="Verdana" w:hAnsi="Verdana"/>
          <w:sz w:val="18"/>
          <w:szCs w:val="18"/>
        </w:rPr>
        <w:t xml:space="preserve">voor een </w:t>
      </w:r>
      <w:proofErr w:type="spellStart"/>
      <w:r w:rsidR="00440AF5">
        <w:rPr>
          <w:rFonts w:ascii="Verdana" w:hAnsi="Verdana"/>
          <w:sz w:val="18"/>
          <w:szCs w:val="18"/>
        </w:rPr>
        <w:t>dumava</w:t>
      </w:r>
      <w:proofErr w:type="spellEnd"/>
      <w:r w:rsidR="00440AF5">
        <w:rPr>
          <w:rFonts w:ascii="Verdana" w:hAnsi="Verdana"/>
          <w:sz w:val="18"/>
          <w:szCs w:val="18"/>
        </w:rPr>
        <w:t xml:space="preserve">-aanvraag </w:t>
      </w:r>
      <w:r w:rsidR="00CE1FE4">
        <w:rPr>
          <w:rFonts w:ascii="Verdana" w:hAnsi="Verdana"/>
          <w:sz w:val="18"/>
          <w:szCs w:val="18"/>
        </w:rPr>
        <w:t xml:space="preserve">geldt als energieadvies </w:t>
      </w:r>
      <w:r w:rsidR="00737F83" w:rsidRPr="00CE1FE4">
        <w:rPr>
          <w:rFonts w:ascii="Verdana" w:hAnsi="Verdana"/>
          <w:sz w:val="18"/>
          <w:szCs w:val="18"/>
        </w:rPr>
        <w:t>mits ze voldoe</w:t>
      </w:r>
      <w:r w:rsidR="007968CD">
        <w:rPr>
          <w:rFonts w:ascii="Verdana" w:hAnsi="Verdana"/>
          <w:sz w:val="18"/>
          <w:szCs w:val="18"/>
        </w:rPr>
        <w:t>t</w:t>
      </w:r>
      <w:r w:rsidR="00737F83" w:rsidRPr="00CE1FE4">
        <w:rPr>
          <w:rFonts w:ascii="Verdana" w:hAnsi="Verdana"/>
          <w:sz w:val="18"/>
          <w:szCs w:val="18"/>
        </w:rPr>
        <w:t xml:space="preserve"> </w:t>
      </w:r>
      <w:r w:rsidR="007968CD">
        <w:rPr>
          <w:rFonts w:ascii="Verdana" w:hAnsi="Verdana"/>
          <w:sz w:val="18"/>
          <w:szCs w:val="18"/>
        </w:rPr>
        <w:t>“</w:t>
      </w:r>
      <w:r w:rsidR="00737F83" w:rsidRPr="00CE1FE4">
        <w:rPr>
          <w:rFonts w:ascii="Verdana" w:hAnsi="Verdana"/>
          <w:sz w:val="18"/>
          <w:szCs w:val="18"/>
        </w:rPr>
        <w:t>aan de voorwaarden uit bijlage 1 of worden aangevuld om aan deze voorwaarden te voldoen</w:t>
      </w:r>
      <w:r w:rsidR="00CE1FE4">
        <w:rPr>
          <w:rFonts w:ascii="Verdana" w:hAnsi="Verdana"/>
          <w:sz w:val="18"/>
          <w:szCs w:val="18"/>
        </w:rPr>
        <w:t>”</w:t>
      </w:r>
      <w:r w:rsidRPr="00D437FD">
        <w:rPr>
          <w:rFonts w:ascii="Verdana" w:hAnsi="Verdana"/>
          <w:sz w:val="18"/>
          <w:szCs w:val="18"/>
        </w:rPr>
        <w:t>.</w:t>
      </w:r>
    </w:p>
    <w:p w14:paraId="2D8D3216" w14:textId="3D838758" w:rsidR="0043531C" w:rsidRDefault="002F5426" w:rsidP="00CB6772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Hieronder </w:t>
      </w:r>
      <w:r w:rsidR="00440AF5">
        <w:rPr>
          <w:rFonts w:ascii="Verdana" w:hAnsi="Verdana"/>
          <w:sz w:val="18"/>
          <w:szCs w:val="18"/>
        </w:rPr>
        <w:t xml:space="preserve">beschrijven we per voorwaarde waar deze informatie staat in onze portefeuilleroutekaart </w:t>
      </w:r>
      <w:r w:rsidR="00440AF5" w:rsidRPr="005E0848">
        <w:rPr>
          <w:rFonts w:ascii="Verdana" w:hAnsi="Verdana"/>
          <w:sz w:val="18"/>
          <w:szCs w:val="18"/>
          <w:highlight w:val="green"/>
        </w:rPr>
        <w:t xml:space="preserve">en vullen </w:t>
      </w:r>
      <w:r w:rsidR="002846B4" w:rsidRPr="005E0848">
        <w:rPr>
          <w:rFonts w:ascii="Verdana" w:hAnsi="Verdana"/>
          <w:sz w:val="18"/>
          <w:szCs w:val="18"/>
          <w:highlight w:val="green"/>
        </w:rPr>
        <w:t xml:space="preserve">we </w:t>
      </w:r>
      <w:r w:rsidR="00AE2048">
        <w:rPr>
          <w:rFonts w:ascii="Verdana" w:hAnsi="Verdana"/>
          <w:sz w:val="18"/>
          <w:szCs w:val="18"/>
          <w:highlight w:val="green"/>
        </w:rPr>
        <w:t xml:space="preserve">waar </w:t>
      </w:r>
      <w:r w:rsidR="00125979">
        <w:rPr>
          <w:rFonts w:ascii="Verdana" w:hAnsi="Verdana"/>
          <w:sz w:val="18"/>
          <w:szCs w:val="18"/>
          <w:highlight w:val="green"/>
        </w:rPr>
        <w:t xml:space="preserve">nodig </w:t>
      </w:r>
      <w:r w:rsidR="002846B4" w:rsidRPr="005E0848">
        <w:rPr>
          <w:rFonts w:ascii="Verdana" w:hAnsi="Verdana"/>
          <w:sz w:val="18"/>
          <w:szCs w:val="18"/>
          <w:highlight w:val="green"/>
        </w:rPr>
        <w:t>onze routekaart aan</w:t>
      </w:r>
      <w:r w:rsidR="00440AF5" w:rsidRPr="005E0848">
        <w:rPr>
          <w:rFonts w:ascii="Verdana" w:hAnsi="Verdana"/>
          <w:sz w:val="18"/>
          <w:szCs w:val="18"/>
          <w:highlight w:val="green"/>
        </w:rPr>
        <w:t xml:space="preserve"> </w:t>
      </w:r>
      <w:r w:rsidR="002846B4" w:rsidRPr="005E0848">
        <w:rPr>
          <w:rFonts w:ascii="Verdana" w:hAnsi="Verdana"/>
          <w:sz w:val="18"/>
          <w:szCs w:val="18"/>
          <w:highlight w:val="green"/>
        </w:rPr>
        <w:t xml:space="preserve">om </w:t>
      </w:r>
      <w:r w:rsidR="00440AF5" w:rsidRPr="005E0848">
        <w:rPr>
          <w:rFonts w:ascii="Verdana" w:hAnsi="Verdana"/>
          <w:sz w:val="18"/>
          <w:szCs w:val="18"/>
          <w:highlight w:val="green"/>
        </w:rPr>
        <w:t>aan deze voorwaarden te voldoen</w:t>
      </w:r>
      <w:r w:rsidR="00440AF5">
        <w:rPr>
          <w:rFonts w:ascii="Verdana" w:hAnsi="Verdana"/>
          <w:sz w:val="18"/>
          <w:szCs w:val="18"/>
        </w:rPr>
        <w:t>.</w:t>
      </w:r>
    </w:p>
    <w:p w14:paraId="2D852646" w14:textId="77777777" w:rsidR="00C27DE1" w:rsidRPr="00D437FD" w:rsidRDefault="00CB6772" w:rsidP="004E4E5B">
      <w:pPr>
        <w:pStyle w:val="Normaalweb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proofErr w:type="gramStart"/>
      <w:r w:rsidRPr="00D437FD">
        <w:rPr>
          <w:rFonts w:ascii="Verdana" w:hAnsi="Verdana"/>
          <w:b/>
          <w:sz w:val="18"/>
          <w:szCs w:val="18"/>
        </w:rPr>
        <w:t>een</w:t>
      </w:r>
      <w:proofErr w:type="gramEnd"/>
      <w:r w:rsidRPr="00D437FD">
        <w:rPr>
          <w:rFonts w:ascii="Verdana" w:hAnsi="Verdana"/>
          <w:b/>
          <w:sz w:val="18"/>
          <w:szCs w:val="18"/>
        </w:rPr>
        <w:t xml:space="preserve"> technische en functionele beschrijving van het maatschappelijk vastgoed;</w:t>
      </w:r>
    </w:p>
    <w:p w14:paraId="681A1A67" w14:textId="3A6685CE" w:rsidR="00C27DE1" w:rsidRDefault="00C27DE1" w:rsidP="00C27DE1">
      <w:pPr>
        <w:rPr>
          <w:szCs w:val="18"/>
        </w:rPr>
      </w:pPr>
      <w:r w:rsidRPr="00D437FD">
        <w:rPr>
          <w:szCs w:val="18"/>
        </w:rPr>
        <w:t xml:space="preserve">In </w:t>
      </w:r>
      <w:r w:rsidR="0086794E">
        <w:rPr>
          <w:szCs w:val="18"/>
        </w:rPr>
        <w:t>de</w:t>
      </w:r>
      <w:r w:rsidRPr="00D437FD">
        <w:rPr>
          <w:szCs w:val="18"/>
        </w:rPr>
        <w:t xml:space="preserve"> CO2-reductietool </w:t>
      </w:r>
      <w:r w:rsidR="00E20472">
        <w:rPr>
          <w:szCs w:val="18"/>
        </w:rPr>
        <w:t xml:space="preserve">v2 </w:t>
      </w:r>
      <w:r w:rsidRPr="00D437FD">
        <w:rPr>
          <w:szCs w:val="18"/>
        </w:rPr>
        <w:t xml:space="preserve">staat </w:t>
      </w:r>
      <w:r w:rsidR="00F74D20">
        <w:rPr>
          <w:szCs w:val="18"/>
        </w:rPr>
        <w:t xml:space="preserve">op ieder locatietabblad </w:t>
      </w:r>
      <w:r w:rsidRPr="00D437FD">
        <w:rPr>
          <w:szCs w:val="18"/>
        </w:rPr>
        <w:t>links</w:t>
      </w:r>
      <w:r w:rsidR="00F74D20">
        <w:rPr>
          <w:szCs w:val="18"/>
        </w:rPr>
        <w:t>onder</w:t>
      </w:r>
      <w:r w:rsidRPr="00D437FD">
        <w:rPr>
          <w:szCs w:val="18"/>
        </w:rPr>
        <w:t xml:space="preserve"> een technische en functionele beschrijving van het </w:t>
      </w:r>
      <w:commentRangeStart w:id="4"/>
      <w:r w:rsidRPr="00D437FD">
        <w:rPr>
          <w:szCs w:val="18"/>
        </w:rPr>
        <w:t>vastgoed</w:t>
      </w:r>
      <w:commentRangeEnd w:id="4"/>
      <w:r w:rsidRPr="00D437FD">
        <w:rPr>
          <w:rStyle w:val="Verwijzingopmerking"/>
          <w:sz w:val="18"/>
          <w:szCs w:val="18"/>
        </w:rPr>
        <w:commentReference w:id="4"/>
      </w:r>
      <w:r w:rsidRPr="00D437FD">
        <w:rPr>
          <w:szCs w:val="18"/>
        </w:rPr>
        <w:t>.</w:t>
      </w:r>
      <w:r w:rsidR="00F80AAC">
        <w:rPr>
          <w:szCs w:val="18"/>
        </w:rPr>
        <w:t xml:space="preserve"> Zie bijlage ‘CO2-reductietool </w:t>
      </w:r>
      <w:r w:rsidR="00F80AAC" w:rsidRPr="00EF1623">
        <w:rPr>
          <w:szCs w:val="18"/>
          <w:highlight w:val="yellow"/>
        </w:rPr>
        <w:t>gebouw b</w:t>
      </w:r>
      <w:r w:rsidR="00F80AAC" w:rsidRPr="00D437FD">
        <w:rPr>
          <w:szCs w:val="18"/>
        </w:rPr>
        <w:t>’</w:t>
      </w:r>
      <w:r w:rsidR="00F80AAC">
        <w:rPr>
          <w:szCs w:val="18"/>
        </w:rPr>
        <w:t>.</w:t>
      </w:r>
    </w:p>
    <w:p w14:paraId="2CAF62B2" w14:textId="77777777" w:rsidR="00BD4E78" w:rsidRPr="00D437FD" w:rsidRDefault="00BD4E78" w:rsidP="00C27DE1">
      <w:pPr>
        <w:rPr>
          <w:szCs w:val="18"/>
        </w:rPr>
      </w:pPr>
    </w:p>
    <w:p w14:paraId="4C73CC7D" w14:textId="77777777" w:rsidR="00CB6772" w:rsidRPr="00D437FD" w:rsidRDefault="00CB6772" w:rsidP="004E4E5B">
      <w:pPr>
        <w:pStyle w:val="Normaalweb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proofErr w:type="gramStart"/>
      <w:r w:rsidRPr="00D437FD">
        <w:rPr>
          <w:rFonts w:ascii="Verdana" w:hAnsi="Verdana"/>
          <w:b/>
          <w:sz w:val="18"/>
          <w:szCs w:val="18"/>
        </w:rPr>
        <w:t>een</w:t>
      </w:r>
      <w:proofErr w:type="gramEnd"/>
      <w:r w:rsidRPr="00D437FD">
        <w:rPr>
          <w:rFonts w:ascii="Verdana" w:hAnsi="Verdana"/>
          <w:b/>
          <w:sz w:val="18"/>
          <w:szCs w:val="18"/>
        </w:rPr>
        <w:t xml:space="preserve"> overzicht van de energiehuishouding van het maatschappelijk vastgoed van de afgelopen drie jaren voorafgaand aan de subsidieaanvraag;</w:t>
      </w:r>
    </w:p>
    <w:p w14:paraId="3CB47735" w14:textId="2B9ACE04" w:rsidR="00231A6D" w:rsidRDefault="00D437FD" w:rsidP="00D437FD">
      <w:pPr>
        <w:rPr>
          <w:szCs w:val="18"/>
        </w:rPr>
      </w:pPr>
      <w:r w:rsidRPr="00D437FD">
        <w:rPr>
          <w:szCs w:val="18"/>
        </w:rPr>
        <w:t xml:space="preserve">In de CO2-reductietool </w:t>
      </w:r>
      <w:r w:rsidR="00C5634A">
        <w:rPr>
          <w:szCs w:val="18"/>
        </w:rPr>
        <w:t xml:space="preserve">v2 </w:t>
      </w:r>
      <w:r w:rsidR="0086794E">
        <w:rPr>
          <w:szCs w:val="18"/>
        </w:rPr>
        <w:t xml:space="preserve">hebben we op </w:t>
      </w:r>
      <w:r w:rsidR="00231A6D">
        <w:rPr>
          <w:szCs w:val="18"/>
        </w:rPr>
        <w:t>ieder locatie-tabblad het energieverbruik van 20</w:t>
      </w:r>
      <w:r w:rsidR="00C5634A">
        <w:rPr>
          <w:szCs w:val="18"/>
        </w:rPr>
        <w:t>18</w:t>
      </w:r>
      <w:r w:rsidR="00231A6D">
        <w:rPr>
          <w:szCs w:val="18"/>
        </w:rPr>
        <w:t xml:space="preserve"> t/m 2023 </w:t>
      </w:r>
      <w:commentRangeStart w:id="5"/>
      <w:r w:rsidR="00231A6D">
        <w:rPr>
          <w:szCs w:val="18"/>
        </w:rPr>
        <w:t>ingevuld</w:t>
      </w:r>
      <w:commentRangeEnd w:id="5"/>
      <w:r w:rsidR="007F21B4">
        <w:rPr>
          <w:rStyle w:val="Verwijzingopmerking"/>
        </w:rPr>
        <w:commentReference w:id="5"/>
      </w:r>
      <w:r w:rsidR="00231A6D">
        <w:rPr>
          <w:szCs w:val="18"/>
        </w:rPr>
        <w:t>.</w:t>
      </w:r>
    </w:p>
    <w:p w14:paraId="32D4605A" w14:textId="77777777" w:rsidR="00231A6D" w:rsidRDefault="00231A6D" w:rsidP="00D437FD">
      <w:pPr>
        <w:rPr>
          <w:szCs w:val="18"/>
        </w:rPr>
      </w:pPr>
    </w:p>
    <w:p w14:paraId="09DC8876" w14:textId="77777777" w:rsidR="00CB6772" w:rsidRPr="00D437FD" w:rsidRDefault="00CB6772" w:rsidP="004E4E5B">
      <w:pPr>
        <w:pStyle w:val="Normaalweb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proofErr w:type="gramStart"/>
      <w:r w:rsidRPr="00D437FD">
        <w:rPr>
          <w:rFonts w:ascii="Verdana" w:hAnsi="Verdana"/>
          <w:b/>
          <w:sz w:val="18"/>
          <w:szCs w:val="18"/>
        </w:rPr>
        <w:t>een</w:t>
      </w:r>
      <w:proofErr w:type="gramEnd"/>
      <w:r w:rsidRPr="00D437FD">
        <w:rPr>
          <w:rFonts w:ascii="Verdana" w:hAnsi="Verdana"/>
          <w:b/>
          <w:sz w:val="18"/>
          <w:szCs w:val="18"/>
        </w:rPr>
        <w:t xml:space="preserve"> overzicht van mogelijke energiebesparings- en verduurzamingsmaatregelen en een kwantificering van de beoogde energiebesparing of koolstofdioxide-emissiereductie;</w:t>
      </w:r>
    </w:p>
    <w:p w14:paraId="6C6BC34C" w14:textId="5B988708" w:rsidR="00C27DE1" w:rsidRDefault="00D437FD" w:rsidP="00D437FD">
      <w:r>
        <w:t xml:space="preserve">Alle voor </w:t>
      </w:r>
      <w:r w:rsidR="00EF1623">
        <w:t>zorgorganisaties</w:t>
      </w:r>
      <w:r>
        <w:t xml:space="preserve"> </w:t>
      </w:r>
      <w:r w:rsidR="00584CCC">
        <w:t xml:space="preserve">relevante </w:t>
      </w:r>
      <w:r w:rsidRPr="00D437FD">
        <w:t>energiebesparingsmaatregelen</w:t>
      </w:r>
      <w:r>
        <w:t xml:space="preserve"> staan in de CO2-reductietool</w:t>
      </w:r>
      <w:r w:rsidR="00BD4E78">
        <w:t xml:space="preserve"> v2</w:t>
      </w:r>
      <w:r w:rsidR="00F80AAC">
        <w:t xml:space="preserve">. Wij hebben deze maatregelen </w:t>
      </w:r>
      <w:r w:rsidRPr="00F80AAC">
        <w:t>beoordeeld</w:t>
      </w:r>
      <w:r w:rsidR="00F80AAC">
        <w:t xml:space="preserve">. </w:t>
      </w:r>
      <w:r w:rsidR="00F80AAC">
        <w:rPr>
          <w:szCs w:val="18"/>
        </w:rPr>
        <w:t xml:space="preserve">Zie bijlage ‘CO2-reductietool </w:t>
      </w:r>
      <w:r w:rsidR="00F80AAC" w:rsidRPr="00EF1623">
        <w:rPr>
          <w:szCs w:val="18"/>
          <w:highlight w:val="yellow"/>
        </w:rPr>
        <w:t>gebouw b</w:t>
      </w:r>
      <w:r w:rsidR="00F80AAC" w:rsidRPr="00D437FD">
        <w:rPr>
          <w:szCs w:val="18"/>
        </w:rPr>
        <w:t>’</w:t>
      </w:r>
      <w:r w:rsidR="00F80AAC">
        <w:rPr>
          <w:szCs w:val="18"/>
        </w:rPr>
        <w:t xml:space="preserve">. Daar staat ook een </w:t>
      </w:r>
      <w:r w:rsidR="00F80AAC">
        <w:t xml:space="preserve">schatting </w:t>
      </w:r>
      <w:r w:rsidR="00F80AAC" w:rsidRPr="00F80AAC">
        <w:t xml:space="preserve">van de beoogde energiebesparing </w:t>
      </w:r>
      <w:r w:rsidR="00F80AAC">
        <w:t>en CO2-</w:t>
      </w:r>
      <w:r w:rsidR="00F80AAC" w:rsidRPr="00F80AAC">
        <w:t>reductie.</w:t>
      </w:r>
    </w:p>
    <w:p w14:paraId="44702C72" w14:textId="77777777" w:rsidR="00BD4E78" w:rsidRPr="00D437FD" w:rsidRDefault="00BD4E78" w:rsidP="00D437FD"/>
    <w:p w14:paraId="7D302FCB" w14:textId="77777777" w:rsidR="00CB6772" w:rsidRPr="00D437FD" w:rsidRDefault="00CB6772" w:rsidP="004E4E5B">
      <w:pPr>
        <w:pStyle w:val="Normaalweb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proofErr w:type="gramStart"/>
      <w:r w:rsidRPr="00D437FD">
        <w:rPr>
          <w:rFonts w:ascii="Verdana" w:hAnsi="Verdana"/>
          <w:b/>
          <w:sz w:val="18"/>
          <w:szCs w:val="18"/>
        </w:rPr>
        <w:t>een</w:t>
      </w:r>
      <w:proofErr w:type="gramEnd"/>
      <w:r w:rsidRPr="00D437FD">
        <w:rPr>
          <w:rFonts w:ascii="Verdana" w:hAnsi="Verdana"/>
          <w:b/>
          <w:sz w:val="18"/>
          <w:szCs w:val="18"/>
        </w:rPr>
        <w:t xml:space="preserve"> inschatting van de te verwachten investeringskosten en de te verwachten baten (energielastenverlichting);</w:t>
      </w:r>
    </w:p>
    <w:p w14:paraId="3CA6823F" w14:textId="2B13C20D" w:rsidR="00F80AAC" w:rsidRPr="00D437FD" w:rsidRDefault="00F80AAC" w:rsidP="00F80AAC">
      <w:r>
        <w:rPr>
          <w:szCs w:val="18"/>
        </w:rPr>
        <w:lastRenderedPageBreak/>
        <w:t xml:space="preserve">In </w:t>
      </w:r>
      <w:r w:rsidRPr="00F80AAC">
        <w:rPr>
          <w:szCs w:val="18"/>
        </w:rPr>
        <w:t xml:space="preserve">bijlage ‘CO2-reductietool </w:t>
      </w:r>
      <w:r w:rsidRPr="00EF1623">
        <w:rPr>
          <w:szCs w:val="18"/>
          <w:highlight w:val="yellow"/>
        </w:rPr>
        <w:t>gebouw b</w:t>
      </w:r>
      <w:r w:rsidRPr="00F80AAC">
        <w:rPr>
          <w:szCs w:val="18"/>
        </w:rPr>
        <w:t>’</w:t>
      </w:r>
      <w:r>
        <w:rPr>
          <w:szCs w:val="18"/>
        </w:rPr>
        <w:t xml:space="preserve"> staat per maatregel een (eerste) </w:t>
      </w:r>
      <w:r>
        <w:t xml:space="preserve">schatting </w:t>
      </w:r>
      <w:r w:rsidRPr="00F80AAC">
        <w:t xml:space="preserve">van de </w:t>
      </w:r>
      <w:r>
        <w:t>investeringskosten en de energiekostenbesparing</w:t>
      </w:r>
      <w:r w:rsidRPr="00F80AAC">
        <w:t>.</w:t>
      </w:r>
      <w:r>
        <w:t xml:space="preserve"> </w:t>
      </w:r>
      <w:r w:rsidRPr="00F80AAC">
        <w:rPr>
          <w:i/>
          <w:iCs/>
        </w:rPr>
        <w:t>Let op: In de CO2-tool worden van maatregelen voor een natuurlijk moment alleen de meerkosten geschat. De</w:t>
      </w:r>
      <w:r>
        <w:rPr>
          <w:i/>
          <w:iCs/>
        </w:rPr>
        <w:t>ze</w:t>
      </w:r>
      <w:r w:rsidRPr="00F80AAC">
        <w:rPr>
          <w:i/>
          <w:iCs/>
        </w:rPr>
        <w:t xml:space="preserve"> </w:t>
      </w:r>
      <w:proofErr w:type="gramStart"/>
      <w:r w:rsidRPr="00F80AAC">
        <w:rPr>
          <w:i/>
          <w:iCs/>
        </w:rPr>
        <w:t>meerkosten  komen</w:t>
      </w:r>
      <w:proofErr w:type="gramEnd"/>
      <w:r w:rsidRPr="00F80AAC">
        <w:rPr>
          <w:i/>
          <w:iCs/>
        </w:rPr>
        <w:t xml:space="preserve"> bovenop de </w:t>
      </w:r>
      <w:r>
        <w:rPr>
          <w:i/>
          <w:iCs/>
        </w:rPr>
        <w:t>kosten die nodig zijn voor 1-op-1-vervanging.</w:t>
      </w:r>
    </w:p>
    <w:p w14:paraId="5ADF7C55" w14:textId="77777777" w:rsidR="00F80AAC" w:rsidRDefault="00F80AAC" w:rsidP="00F80AAC"/>
    <w:p w14:paraId="4AB1B3BA" w14:textId="300824B2" w:rsidR="00F80AAC" w:rsidRDefault="00F80AAC" w:rsidP="00F80AAC">
      <w:r>
        <w:t>Wij hebben de inschatting van de investeringskosten verfijnd t.b.v. deze subsidieaanvraag.</w:t>
      </w:r>
    </w:p>
    <w:p w14:paraId="1E48C129" w14:textId="77777777" w:rsidR="00F80AAC" w:rsidRDefault="00F80AAC" w:rsidP="00F80AAC"/>
    <w:p w14:paraId="68270C85" w14:textId="77777777" w:rsidR="00F80AAC" w:rsidRDefault="00584CCC" w:rsidP="00F80AAC">
      <w:pPr>
        <w:rPr>
          <w:highlight w:val="green"/>
        </w:rPr>
      </w:pPr>
      <w:r>
        <w:rPr>
          <w:highlight w:val="green"/>
        </w:rPr>
        <w:t xml:space="preserve">Werk verder uit </w:t>
      </w:r>
      <w:r w:rsidR="00F80AAC" w:rsidRPr="00F80AAC">
        <w:rPr>
          <w:highlight w:val="green"/>
        </w:rPr>
        <w:t xml:space="preserve">per </w:t>
      </w:r>
      <w:commentRangeStart w:id="6"/>
      <w:r w:rsidR="00F80AAC" w:rsidRPr="00F80AAC">
        <w:rPr>
          <w:highlight w:val="green"/>
        </w:rPr>
        <w:t>maatregel</w:t>
      </w:r>
      <w:commentRangeEnd w:id="6"/>
      <w:r w:rsidR="004E4E5B">
        <w:rPr>
          <w:rStyle w:val="Verwijzingopmerking"/>
        </w:rPr>
        <w:commentReference w:id="6"/>
      </w:r>
      <w:r w:rsidR="00F80AAC" w:rsidRPr="00F80AAC">
        <w:rPr>
          <w:highlight w:val="green"/>
        </w:rPr>
        <w:t>!</w:t>
      </w:r>
    </w:p>
    <w:p w14:paraId="3D184739" w14:textId="77777777" w:rsidR="00CB6772" w:rsidRPr="00584CCC" w:rsidRDefault="00CB6772" w:rsidP="004E4E5B">
      <w:pPr>
        <w:pStyle w:val="Normaalweb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proofErr w:type="gramStart"/>
      <w:r w:rsidRPr="00584CCC">
        <w:rPr>
          <w:rFonts w:ascii="Verdana" w:hAnsi="Verdana"/>
          <w:b/>
          <w:sz w:val="18"/>
          <w:szCs w:val="18"/>
        </w:rPr>
        <w:t>voor</w:t>
      </w:r>
      <w:proofErr w:type="gramEnd"/>
      <w:r w:rsidRPr="00584CCC">
        <w:rPr>
          <w:rFonts w:ascii="Verdana" w:hAnsi="Verdana"/>
          <w:b/>
          <w:sz w:val="18"/>
          <w:szCs w:val="18"/>
        </w:rPr>
        <w:t xml:space="preserve"> </w:t>
      </w:r>
      <w:r w:rsidRPr="00F80AAC">
        <w:rPr>
          <w:rFonts w:ascii="Verdana" w:hAnsi="Verdana"/>
          <w:b/>
          <w:sz w:val="18"/>
          <w:szCs w:val="18"/>
        </w:rPr>
        <w:t>afnemers</w:t>
      </w:r>
      <w:r w:rsidRPr="00584CCC">
        <w:rPr>
          <w:rFonts w:ascii="Verdana" w:hAnsi="Verdana"/>
          <w:b/>
          <w:sz w:val="18"/>
          <w:szCs w:val="18"/>
        </w:rPr>
        <w:t xml:space="preserve"> met een energiegebruik van meer dan 25.000 m3 aardgas (of aardgasequivalent) of 50.000 kWh elektriciteit per jaar gelden de volgende aanvullende eisen:</w:t>
      </w:r>
    </w:p>
    <w:p w14:paraId="677127AD" w14:textId="0CAFE0CA" w:rsidR="00584CCC" w:rsidRDefault="00CB6772" w:rsidP="008C5075">
      <w:pPr>
        <w:pStyle w:val="Normaalweb"/>
        <w:numPr>
          <w:ilvl w:val="0"/>
          <w:numId w:val="11"/>
        </w:numPr>
        <w:rPr>
          <w:rFonts w:ascii="Verdana" w:hAnsi="Verdana"/>
          <w:b/>
          <w:sz w:val="18"/>
          <w:szCs w:val="18"/>
        </w:rPr>
      </w:pPr>
      <w:proofErr w:type="gramStart"/>
      <w:r w:rsidRPr="00584CCC">
        <w:rPr>
          <w:rFonts w:ascii="Verdana" w:hAnsi="Verdana"/>
          <w:b/>
          <w:sz w:val="18"/>
          <w:szCs w:val="18"/>
        </w:rPr>
        <w:t>inzicht</w:t>
      </w:r>
      <w:proofErr w:type="gramEnd"/>
      <w:r w:rsidRPr="00584CCC">
        <w:rPr>
          <w:rFonts w:ascii="Verdana" w:hAnsi="Verdana"/>
          <w:b/>
          <w:sz w:val="18"/>
          <w:szCs w:val="18"/>
        </w:rPr>
        <w:t xml:space="preserve"> in alle maatregelen met een terugverdientijd tot en met vijf jaar;</w:t>
      </w:r>
    </w:p>
    <w:p w14:paraId="7B0C0D1B" w14:textId="6559F561" w:rsidR="00584CCC" w:rsidRPr="00584CCC" w:rsidRDefault="00584CCC" w:rsidP="00584CCC">
      <w:pPr>
        <w:ind w:left="360"/>
        <w:rPr>
          <w:b/>
          <w:szCs w:val="18"/>
        </w:rPr>
      </w:pPr>
      <w:r>
        <w:t xml:space="preserve">Alle voor </w:t>
      </w:r>
      <w:r w:rsidR="00EF1623">
        <w:t>zorgorganisaties</w:t>
      </w:r>
      <w:r>
        <w:t xml:space="preserve"> relevante energiebesparingsmaatregelen staan in de CO2-reductietool. Wij hebben deze maatregelen beoordeeld.</w:t>
      </w:r>
    </w:p>
    <w:p w14:paraId="3D651E40" w14:textId="122BD069" w:rsidR="00CB6772" w:rsidRDefault="00CB6772" w:rsidP="008C5075">
      <w:pPr>
        <w:pStyle w:val="Normaalweb"/>
        <w:numPr>
          <w:ilvl w:val="0"/>
          <w:numId w:val="11"/>
        </w:numPr>
        <w:rPr>
          <w:rFonts w:ascii="Verdana" w:hAnsi="Verdana"/>
          <w:b/>
          <w:bCs/>
          <w:sz w:val="18"/>
          <w:szCs w:val="18"/>
        </w:rPr>
      </w:pPr>
      <w:proofErr w:type="gramStart"/>
      <w:r w:rsidRPr="27732309">
        <w:rPr>
          <w:rFonts w:ascii="Verdana" w:hAnsi="Verdana"/>
          <w:b/>
          <w:bCs/>
          <w:sz w:val="18"/>
          <w:szCs w:val="18"/>
        </w:rPr>
        <w:t>een</w:t>
      </w:r>
      <w:proofErr w:type="gramEnd"/>
      <w:r w:rsidRPr="27732309">
        <w:rPr>
          <w:rFonts w:ascii="Verdana" w:hAnsi="Verdana"/>
          <w:b/>
          <w:bCs/>
          <w:sz w:val="18"/>
          <w:szCs w:val="18"/>
        </w:rPr>
        <w:t xml:space="preserve"> helder en eenvoudig plan voor het uitvoeren van de energiebesparende maatregelen.</w:t>
      </w:r>
    </w:p>
    <w:p w14:paraId="6B46586F" w14:textId="643F6E42" w:rsidR="00DD16A9" w:rsidRPr="00A76FB2" w:rsidRDefault="004E4E5B" w:rsidP="004E4E5B">
      <w:pPr>
        <w:ind w:left="360"/>
      </w:pPr>
      <w:r>
        <w:t>Een planning (in jaren) is onderdeel van de CO2-reductietool.</w:t>
      </w:r>
      <w:r w:rsidR="00F84956">
        <w:t xml:space="preserve"> In de </w:t>
      </w:r>
      <w:r w:rsidR="00CA4033">
        <w:t xml:space="preserve">onze vastgestelde </w:t>
      </w:r>
      <w:proofErr w:type="spellStart"/>
      <w:r w:rsidR="00CA4033">
        <w:t>bestuursoplegger</w:t>
      </w:r>
      <w:proofErr w:type="spellEnd"/>
      <w:r w:rsidR="00CA4033">
        <w:t xml:space="preserve"> </w:t>
      </w:r>
      <w:r w:rsidR="00A76FB2">
        <w:t>is de</w:t>
      </w:r>
      <w:r w:rsidR="00A76FB2" w:rsidRPr="00A76FB2">
        <w:t xml:space="preserve"> bestuurlijke ondersteuning voor de plannen vastgelegd inclusief financiële commitment</w:t>
      </w:r>
      <w:r w:rsidR="00A76FB2">
        <w:t xml:space="preserve"> voor de kom</w:t>
      </w:r>
      <w:r w:rsidR="007F21B4">
        <w:t>e</w:t>
      </w:r>
      <w:r w:rsidR="00A76FB2">
        <w:t xml:space="preserve">nde vijf </w:t>
      </w:r>
      <w:commentRangeStart w:id="7"/>
      <w:r w:rsidR="00A76FB2">
        <w:t>jaar</w:t>
      </w:r>
      <w:commentRangeEnd w:id="7"/>
      <w:r w:rsidR="007A694B">
        <w:rPr>
          <w:rStyle w:val="Verwijzingopmerking"/>
        </w:rPr>
        <w:commentReference w:id="7"/>
      </w:r>
      <w:r w:rsidR="00A76FB2">
        <w:t>.</w:t>
      </w:r>
    </w:p>
    <w:sectPr w:rsidR="00DD16A9" w:rsidRPr="00A76FB2">
      <w:footerReference w:type="even" r:id="rId15"/>
      <w:footerReference w:type="default" r:id="rId16"/>
      <w:pgSz w:w="11906" w:h="16838" w:code="9"/>
      <w:pgMar w:top="2155" w:right="1701" w:bottom="1701" w:left="1701" w:header="1021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arjon Olijdam (Stimular)" w:date="2022-10-17T14:47:00Z" w:initials="MO(">
    <w:p w14:paraId="60475835" w14:textId="77777777" w:rsidR="00EF1623" w:rsidRDefault="00EF1623">
      <w:pPr>
        <w:pStyle w:val="Tekstopmerking"/>
      </w:pPr>
      <w:r>
        <w:rPr>
          <w:rStyle w:val="Verwijzingopmerking"/>
        </w:rPr>
        <w:annotationRef/>
      </w:r>
      <w:r>
        <w:t>Stichting Stimular, 17 oktober 2022</w:t>
      </w:r>
    </w:p>
    <w:p w14:paraId="472770E4" w14:textId="59B774B5" w:rsidR="00EF1623" w:rsidRDefault="00EF1623">
      <w:pPr>
        <w:pStyle w:val="Tekstopmerking"/>
      </w:pPr>
      <w:r>
        <w:t>Stimular heeft dit document gemaakt voor Expertisecentrum Verduurzaming Zorg.</w:t>
      </w:r>
    </w:p>
  </w:comment>
  <w:comment w:id="1" w:author="Marjon Olijdam (Stimular)" w:date="2022-10-11T14:49:00Z" w:initials="MO(">
    <w:p w14:paraId="4F1148AD" w14:textId="77777777" w:rsidR="00584CCC" w:rsidRDefault="00584CCC">
      <w:pPr>
        <w:pStyle w:val="Tekstopmerking"/>
      </w:pPr>
      <w:r>
        <w:rPr>
          <w:rStyle w:val="Verwijzingopmerking"/>
        </w:rPr>
        <w:annotationRef/>
      </w:r>
      <w:r>
        <w:t>Instructie</w:t>
      </w:r>
    </w:p>
    <w:p w14:paraId="651DE971" w14:textId="6DD536D3" w:rsidR="00584CCC" w:rsidRDefault="00584CCC">
      <w:pPr>
        <w:pStyle w:val="Tekstopmerking"/>
      </w:pPr>
      <w:r>
        <w:t>Vervang ‘</w:t>
      </w:r>
      <w:r w:rsidRPr="00584CCC">
        <w:rPr>
          <w:highlight w:val="yellow"/>
        </w:rPr>
        <w:t>zorggroep a</w:t>
      </w:r>
      <w:r>
        <w:t xml:space="preserve">’ door de naam van jouw </w:t>
      </w:r>
      <w:r w:rsidR="00EF1623">
        <w:t>zorgorganisatie</w:t>
      </w:r>
      <w:r>
        <w:t>.</w:t>
      </w:r>
    </w:p>
    <w:p w14:paraId="479170A9" w14:textId="77777777" w:rsidR="00584CCC" w:rsidRDefault="00584CCC">
      <w:pPr>
        <w:pStyle w:val="Tekstopmerking"/>
      </w:pPr>
      <w:r>
        <w:t>Vervang ‘</w:t>
      </w:r>
      <w:r w:rsidRPr="00EF1623">
        <w:rPr>
          <w:highlight w:val="yellow"/>
        </w:rPr>
        <w:t>gebouw b</w:t>
      </w:r>
      <w:r>
        <w:t>’ door de naam van de locatie waarvoor je DUMAVA aanvraagt.</w:t>
      </w:r>
    </w:p>
    <w:p w14:paraId="319BF0B7" w14:textId="77777777" w:rsidR="00584CCC" w:rsidRDefault="00584CCC">
      <w:pPr>
        <w:pStyle w:val="Tekstopmerking"/>
      </w:pPr>
      <w:r>
        <w:t xml:space="preserve">Pas </w:t>
      </w:r>
      <w:r w:rsidRPr="00584CCC">
        <w:rPr>
          <w:highlight w:val="green"/>
        </w:rPr>
        <w:t>groene tekst</w:t>
      </w:r>
      <w:r>
        <w:t xml:space="preserve"> verder aan.</w:t>
      </w:r>
    </w:p>
  </w:comment>
  <w:comment w:id="2" w:author="Marjon Olijdam (Stimular) [2]" w:date="2024-03-12T13:48:00Z" w:initials="MO">
    <w:p w14:paraId="1969B476" w14:textId="77777777" w:rsidR="00B95888" w:rsidRDefault="00B95888" w:rsidP="00B95888">
      <w:pPr>
        <w:pStyle w:val="Tekstopmerking"/>
      </w:pPr>
      <w:r>
        <w:rPr>
          <w:rStyle w:val="Verwijzingopmerking"/>
        </w:rPr>
        <w:annotationRef/>
      </w:r>
      <w:r>
        <w:t>Wij raden aan voor de dumava-aanvraag een CO2-reductietool versie 2 te gebruiken. In CO2-tool versie 1 ontbreken de Erkende Maatregelen 2023 en daarmee is een routekaart met CO2-tool v1 niet actueel.</w:t>
      </w:r>
    </w:p>
  </w:comment>
  <w:comment w:id="3" w:author="Marjon Olijdam (Stimular)" w:date="2022-10-11T14:37:00Z" w:initials="MO(">
    <w:p w14:paraId="466E76D8" w14:textId="554FE0DB" w:rsidR="00D437FD" w:rsidRDefault="00D437FD">
      <w:pPr>
        <w:pStyle w:val="Tekstopmerking"/>
      </w:pPr>
      <w:r>
        <w:rPr>
          <w:rStyle w:val="Verwijzingopmerking"/>
        </w:rPr>
        <w:annotationRef/>
      </w:r>
      <w:r>
        <w:t>Maak een PDF van het locatietabblad en voeg dat bij de DUMAVA-aanvraag.</w:t>
      </w:r>
    </w:p>
  </w:comment>
  <w:comment w:id="4" w:author="Marjon Olijdam (Stimular)" w:date="2022-10-11T14:27:00Z" w:initials="MO(">
    <w:p w14:paraId="16D2188F" w14:textId="77777777" w:rsidR="00C27DE1" w:rsidRDefault="00C27DE1">
      <w:pPr>
        <w:pStyle w:val="Tekstopmerking"/>
      </w:pPr>
      <w:r>
        <w:rPr>
          <w:rStyle w:val="Verwijzingopmerking"/>
        </w:rPr>
        <w:annotationRef/>
      </w:r>
      <w:r>
        <w:t xml:space="preserve">Controleer </w:t>
      </w:r>
      <w:r w:rsidR="00D437FD">
        <w:t>in</w:t>
      </w:r>
      <w:r>
        <w:t xml:space="preserve"> je CO2-tool of je dit deel ingevuld hebt.</w:t>
      </w:r>
    </w:p>
    <w:p w14:paraId="1504E27F" w14:textId="77777777" w:rsidR="00C27DE1" w:rsidRDefault="00C27DE1">
      <w:pPr>
        <w:pStyle w:val="Tekstopmerking"/>
      </w:pPr>
    </w:p>
    <w:p w14:paraId="7771CC9E" w14:textId="77777777" w:rsidR="00D437FD" w:rsidRDefault="00C27DE1">
      <w:pPr>
        <w:pStyle w:val="Tekstopmerking"/>
      </w:pPr>
      <w:r>
        <w:t>Zo niet, vul aan, of neem de gegevens hier op.</w:t>
      </w:r>
    </w:p>
    <w:p w14:paraId="63C3C939" w14:textId="77777777" w:rsidR="00D437FD" w:rsidRDefault="00D437FD">
      <w:pPr>
        <w:pStyle w:val="Tekstopmerking"/>
      </w:pPr>
    </w:p>
    <w:p w14:paraId="690B8B69" w14:textId="77777777" w:rsidR="00C27DE1" w:rsidRDefault="00C27DE1">
      <w:pPr>
        <w:pStyle w:val="Tekstopmerking"/>
      </w:pPr>
      <w:r>
        <w:t xml:space="preserve">Je kan </w:t>
      </w:r>
      <w:r w:rsidR="00D437FD">
        <w:t xml:space="preserve">een extra bijlage toevoegen </w:t>
      </w:r>
      <w:r>
        <w:t>met deze informatie</w:t>
      </w:r>
      <w:r w:rsidR="00D437FD">
        <w:t xml:space="preserve"> (b</w:t>
      </w:r>
      <w:r>
        <w:t>ijvoorbeeld een EED-rapport of energiescan</w:t>
      </w:r>
      <w:r w:rsidR="00D437FD">
        <w:t>)</w:t>
      </w:r>
      <w:r>
        <w:t>.</w:t>
      </w:r>
      <w:r w:rsidR="00D437FD">
        <w:t xml:space="preserve"> Verwijs dan hier naar deze bijlage.</w:t>
      </w:r>
    </w:p>
    <w:p w14:paraId="7AF03713" w14:textId="77777777" w:rsidR="00C27DE1" w:rsidRDefault="00C27DE1">
      <w:pPr>
        <w:pStyle w:val="Tekstopmerking"/>
      </w:pPr>
    </w:p>
  </w:comment>
  <w:comment w:id="5" w:author="Marjon Olijdam (Stimular) [2]" w:date="2024-03-12T13:55:00Z" w:initials="MO">
    <w:p w14:paraId="5BDFBA4E" w14:textId="77777777" w:rsidR="007F21B4" w:rsidRDefault="007F21B4" w:rsidP="007F21B4">
      <w:pPr>
        <w:pStyle w:val="Tekstopmerking"/>
      </w:pPr>
      <w:r>
        <w:rPr>
          <w:rStyle w:val="Verwijzingopmerking"/>
        </w:rPr>
        <w:annotationRef/>
      </w:r>
      <w:r>
        <w:t>Controleer in je CO2-tool of je dit deel ingevuld hebt.</w:t>
      </w:r>
    </w:p>
    <w:p w14:paraId="30FB1A3A" w14:textId="77777777" w:rsidR="007F21B4" w:rsidRDefault="007F21B4" w:rsidP="007F21B4">
      <w:pPr>
        <w:pStyle w:val="Tekstopmerking"/>
      </w:pPr>
    </w:p>
    <w:p w14:paraId="33E0DAC4" w14:textId="77777777" w:rsidR="007F21B4" w:rsidRDefault="007F21B4" w:rsidP="007F21B4">
      <w:pPr>
        <w:pStyle w:val="Tekstopmerking"/>
      </w:pPr>
      <w:r>
        <w:t>Zo niet, vul aan.</w:t>
      </w:r>
    </w:p>
  </w:comment>
  <w:comment w:id="6" w:author="Marjon Olijdam (Stimular)" w:date="2022-10-11T15:09:00Z" w:initials="MO(">
    <w:p w14:paraId="0A6EE717" w14:textId="6237240C" w:rsidR="004E4E5B" w:rsidRDefault="004E4E5B" w:rsidP="004E4E5B">
      <w:pPr>
        <w:pStyle w:val="Lijstalinea"/>
        <w:ind w:left="0"/>
      </w:pPr>
      <w:r>
        <w:rPr>
          <w:rStyle w:val="Verwijzingopmerking"/>
        </w:rPr>
        <w:annotationRef/>
      </w:r>
      <w:r>
        <w:t>Tel bij maatregelen voor een natuurlijk moment minimaal de 1-op-1-vervangingskosten op (uit het MJOP).</w:t>
      </w:r>
    </w:p>
    <w:p w14:paraId="5BA416D3" w14:textId="77777777" w:rsidR="004E4E5B" w:rsidRDefault="004E4E5B" w:rsidP="004E4E5B">
      <w:pPr>
        <w:pStyle w:val="Lijstalinea"/>
        <w:ind w:left="0"/>
      </w:pPr>
    </w:p>
    <w:p w14:paraId="410C82B4" w14:textId="77777777" w:rsidR="004E4E5B" w:rsidRDefault="004E4E5B" w:rsidP="004E4E5B">
      <w:r>
        <w:t>Vraag bij voorkeur ook al offertes op.</w:t>
      </w:r>
    </w:p>
    <w:p w14:paraId="17FF1C5E" w14:textId="77777777" w:rsidR="004E4E5B" w:rsidRDefault="004E4E5B">
      <w:pPr>
        <w:pStyle w:val="Tekstopmerking"/>
      </w:pPr>
    </w:p>
  </w:comment>
  <w:comment w:id="7" w:author="Marjon Olijdam (Stimular) [2]" w:date="2024-03-12T13:52:00Z" w:initials="MO">
    <w:p w14:paraId="1D997AEB" w14:textId="77777777" w:rsidR="007A694B" w:rsidRDefault="007A694B" w:rsidP="007A694B">
      <w:pPr>
        <w:pStyle w:val="Tekstopmerking"/>
      </w:pPr>
      <w:r>
        <w:rPr>
          <w:rStyle w:val="Verwijzingopmerking"/>
        </w:rPr>
        <w:annotationRef/>
      </w:r>
      <w:r>
        <w:t>Dien ook de bestuursoplegger in bij de dumava-aanvraag.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2770E4" w15:done="0"/>
  <w15:commentEx w15:paraId="319BF0B7" w15:done="0"/>
  <w15:commentEx w15:paraId="1969B476" w15:done="0"/>
  <w15:commentEx w15:paraId="466E76D8" w15:done="0"/>
  <w15:commentEx w15:paraId="7AF03713" w15:done="0"/>
  <w15:commentEx w15:paraId="33E0DAC4" w15:done="0"/>
  <w15:commentEx w15:paraId="17FF1C5E" w15:done="0"/>
  <w15:commentEx w15:paraId="1D997A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6480CCB" w16cex:dateUtc="2024-03-12T12:48:00Z"/>
  <w16cex:commentExtensible w16cex:durableId="55441FCE" w16cex:dateUtc="2024-03-12T12:55:00Z"/>
  <w16cex:commentExtensible w16cex:durableId="1BCC796C" w16cex:dateUtc="2024-03-12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2770E4" w16cid:durableId="26F7E991"/>
  <w16cid:commentId w16cid:paraId="319BF0B7" w16cid:durableId="26F000F6"/>
  <w16cid:commentId w16cid:paraId="1969B476" w16cid:durableId="66480CCB"/>
  <w16cid:commentId w16cid:paraId="466E76D8" w16cid:durableId="26EFFE31"/>
  <w16cid:commentId w16cid:paraId="7AF03713" w16cid:durableId="26EFFBCA"/>
  <w16cid:commentId w16cid:paraId="33E0DAC4" w16cid:durableId="55441FCE"/>
  <w16cid:commentId w16cid:paraId="17FF1C5E" w16cid:durableId="26F00595"/>
  <w16cid:commentId w16cid:paraId="1D997AEB" w16cid:durableId="1BCC79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8534D" w14:textId="77777777" w:rsidR="00EA408B" w:rsidRDefault="00EA408B">
      <w:r>
        <w:separator/>
      </w:r>
    </w:p>
  </w:endnote>
  <w:endnote w:type="continuationSeparator" w:id="0">
    <w:p w14:paraId="330BB57B" w14:textId="77777777" w:rsidR="00EA408B" w:rsidRDefault="00EA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4F37A" w14:textId="77777777"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14:paraId="645D7645" w14:textId="77777777" w:rsidR="00C95793" w:rsidRDefault="00C9579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8C5EF" w14:textId="77777777"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3366CF">
      <w:rPr>
        <w:rStyle w:val="Paginanummer"/>
        <w:i/>
        <w:noProof/>
      </w:rPr>
      <w:t>1</w:t>
    </w:r>
    <w:r>
      <w:rPr>
        <w:rStyle w:val="Paginanummer"/>
        <w:i/>
      </w:rPr>
      <w:fldChar w:fldCharType="end"/>
    </w:r>
  </w:p>
  <w:p w14:paraId="201E24E3" w14:textId="77777777" w:rsidR="00C95793" w:rsidRDefault="00C95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E3109" w14:textId="77777777" w:rsidR="00EA408B" w:rsidRDefault="00EA408B">
      <w:r>
        <w:separator/>
      </w:r>
    </w:p>
  </w:footnote>
  <w:footnote w:type="continuationSeparator" w:id="0">
    <w:p w14:paraId="604AE0AA" w14:textId="77777777" w:rsidR="00EA408B" w:rsidRDefault="00EA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 w15:restartNumberingAfterBreak="0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 w15:restartNumberingAfterBreak="0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 w15:restartNumberingAfterBreak="0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 w15:restartNumberingAfterBreak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0A7605EC"/>
    <w:multiLevelType w:val="hybridMultilevel"/>
    <w:tmpl w:val="CAD4D3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2A7774"/>
    <w:multiLevelType w:val="multilevel"/>
    <w:tmpl w:val="CDC6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3819"/>
    <w:multiLevelType w:val="hybridMultilevel"/>
    <w:tmpl w:val="8A86A8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A31B94"/>
    <w:multiLevelType w:val="hybridMultilevel"/>
    <w:tmpl w:val="6D967FE8"/>
    <w:lvl w:ilvl="0" w:tplc="FA926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951"/>
    <w:multiLevelType w:val="multilevel"/>
    <w:tmpl w:val="2AD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6271719">
    <w:abstractNumId w:val="6"/>
  </w:num>
  <w:num w:numId="2" w16cid:durableId="868571381">
    <w:abstractNumId w:val="3"/>
  </w:num>
  <w:num w:numId="3" w16cid:durableId="963926105">
    <w:abstractNumId w:val="2"/>
  </w:num>
  <w:num w:numId="4" w16cid:durableId="1401823959">
    <w:abstractNumId w:val="1"/>
  </w:num>
  <w:num w:numId="5" w16cid:durableId="1133327328">
    <w:abstractNumId w:val="0"/>
  </w:num>
  <w:num w:numId="6" w16cid:durableId="2628351">
    <w:abstractNumId w:val="4"/>
  </w:num>
  <w:num w:numId="7" w16cid:durableId="481239712">
    <w:abstractNumId w:val="8"/>
  </w:num>
  <w:num w:numId="8" w16cid:durableId="352806414">
    <w:abstractNumId w:val="10"/>
  </w:num>
  <w:num w:numId="9" w16cid:durableId="1553469092">
    <w:abstractNumId w:val="7"/>
  </w:num>
  <w:num w:numId="10" w16cid:durableId="1075468904">
    <w:abstractNumId w:val="5"/>
  </w:num>
  <w:num w:numId="11" w16cid:durableId="814221972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jon Olijdam (Stimular)">
    <w15:presenceInfo w15:providerId="AD" w15:userId="S-1-5-21-3441848071-1819281627-1707445396-1154"/>
  </w15:person>
  <w15:person w15:author="Marjon Olijdam (Stimular) [2]">
    <w15:presenceInfo w15:providerId="AD" w15:userId="S::M.Olijdam@Stimular.nl::5ee0477e-17e0-4b6b-9a42-63466fff5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72"/>
    <w:rsid w:val="00004A81"/>
    <w:rsid w:val="00050CC0"/>
    <w:rsid w:val="00094FA3"/>
    <w:rsid w:val="00125979"/>
    <w:rsid w:val="00134937"/>
    <w:rsid w:val="001546FA"/>
    <w:rsid w:val="001C62D2"/>
    <w:rsid w:val="00231A6D"/>
    <w:rsid w:val="002846B4"/>
    <w:rsid w:val="002F5426"/>
    <w:rsid w:val="00303DEB"/>
    <w:rsid w:val="003366CF"/>
    <w:rsid w:val="00374967"/>
    <w:rsid w:val="00381A0F"/>
    <w:rsid w:val="003C3A10"/>
    <w:rsid w:val="0043531C"/>
    <w:rsid w:val="00440AF5"/>
    <w:rsid w:val="004B7116"/>
    <w:rsid w:val="004E4E5B"/>
    <w:rsid w:val="00584CCC"/>
    <w:rsid w:val="005E0848"/>
    <w:rsid w:val="00737F83"/>
    <w:rsid w:val="007968CD"/>
    <w:rsid w:val="007A694B"/>
    <w:rsid w:val="007F21B4"/>
    <w:rsid w:val="00855B5A"/>
    <w:rsid w:val="0086794E"/>
    <w:rsid w:val="008C5075"/>
    <w:rsid w:val="008E6324"/>
    <w:rsid w:val="0090524A"/>
    <w:rsid w:val="00964F7F"/>
    <w:rsid w:val="009E1C1C"/>
    <w:rsid w:val="00A452BA"/>
    <w:rsid w:val="00A76FB2"/>
    <w:rsid w:val="00AE2048"/>
    <w:rsid w:val="00B95888"/>
    <w:rsid w:val="00BD4E78"/>
    <w:rsid w:val="00C27DE1"/>
    <w:rsid w:val="00C5634A"/>
    <w:rsid w:val="00C95793"/>
    <w:rsid w:val="00CA4033"/>
    <w:rsid w:val="00CB6772"/>
    <w:rsid w:val="00CE1FE4"/>
    <w:rsid w:val="00D437FD"/>
    <w:rsid w:val="00DD16A9"/>
    <w:rsid w:val="00E20472"/>
    <w:rsid w:val="00E27975"/>
    <w:rsid w:val="00E443C6"/>
    <w:rsid w:val="00E603C6"/>
    <w:rsid w:val="00EA408B"/>
    <w:rsid w:val="00EB1E9C"/>
    <w:rsid w:val="00EC753B"/>
    <w:rsid w:val="00EF1623"/>
    <w:rsid w:val="00F34FD8"/>
    <w:rsid w:val="00F74D20"/>
    <w:rsid w:val="00F80AAC"/>
    <w:rsid w:val="00F84956"/>
    <w:rsid w:val="277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CD5F4"/>
  <w15:chartTrackingRefBased/>
  <w15:docId w15:val="{23CAFF94-571B-453B-BAEC-6A2C3D5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66CF"/>
    <w:pPr>
      <w:tabs>
        <w:tab w:val="left" w:pos="907"/>
      </w:tabs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6"/>
      </w:numPr>
      <w:tabs>
        <w:tab w:val="clear" w:pos="907"/>
      </w:tabs>
    </w:pPr>
  </w:style>
  <w:style w:type="paragraph" w:styleId="Lijstnummering">
    <w:name w:val="List Number"/>
    <w:basedOn w:val="Standaard"/>
    <w:pPr>
      <w:numPr>
        <w:numId w:val="2"/>
      </w:numPr>
      <w:tabs>
        <w:tab w:val="clear" w:pos="720"/>
        <w:tab w:val="clear" w:pos="907"/>
      </w:tabs>
    </w:pPr>
  </w:style>
  <w:style w:type="paragraph" w:styleId="Lijstnummering2">
    <w:name w:val="List Number 2"/>
    <w:basedOn w:val="Standaard"/>
    <w:pPr>
      <w:numPr>
        <w:numId w:val="3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4"/>
      </w:numPr>
      <w:tabs>
        <w:tab w:val="clear" w:pos="720"/>
        <w:tab w:val="clear" w:pos="907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5"/>
      </w:numPr>
      <w:tabs>
        <w:tab w:val="clear" w:pos="720"/>
      </w:tabs>
    </w:pPr>
  </w:style>
  <w:style w:type="paragraph" w:styleId="Normaalweb">
    <w:name w:val="Normal (Web)"/>
    <w:basedOn w:val="Standaard"/>
    <w:uiPriority w:val="99"/>
    <w:semiHidden/>
    <w:unhideWhenUsed/>
    <w:rsid w:val="00CB6772"/>
    <w:pPr>
      <w:tabs>
        <w:tab w:val="clear" w:pos="90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C27DE1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27DE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27DE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27D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27DE1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C27DE1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27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D4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0AA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F80AAC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E4E5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4FA3"/>
    <w:rPr>
      <w:color w:val="605E5C"/>
      <w:shd w:val="clear" w:color="auto" w:fill="E1DFDD"/>
    </w:rPr>
  </w:style>
  <w:style w:type="paragraph" w:customStyle="1" w:styleId="pf1">
    <w:name w:val="pf1"/>
    <w:basedOn w:val="Standaard"/>
    <w:rsid w:val="00F34FD8"/>
    <w:pPr>
      <w:tabs>
        <w:tab w:val="clear" w:pos="907"/>
      </w:tabs>
      <w:spacing w:before="100" w:beforeAutospacing="1" w:after="100" w:afterAutospacing="1"/>
      <w:ind w:left="720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Standaard"/>
    <w:rsid w:val="00F34FD8"/>
    <w:pPr>
      <w:tabs>
        <w:tab w:val="clear" w:pos="90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ardalinea-lettertype"/>
    <w:rsid w:val="00F34FD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ardalinea-lettertype"/>
    <w:rsid w:val="00F34FD8"/>
    <w:rPr>
      <w:rFonts w:ascii="Segoe UI" w:hAnsi="Segoe UI" w:cs="Segoe UI" w:hint="default"/>
      <w:color w:val="1A171B"/>
      <w:sz w:val="18"/>
      <w:szCs w:val="18"/>
      <w:shd w:val="clear" w:color="auto" w:fill="FFFFFF"/>
    </w:rPr>
  </w:style>
  <w:style w:type="character" w:customStyle="1" w:styleId="cf21">
    <w:name w:val="cf21"/>
    <w:basedOn w:val="Standaardalinea-lettertype"/>
    <w:rsid w:val="00F34FD8"/>
    <w:rPr>
      <w:rFonts w:ascii="Segoe UI" w:hAnsi="Segoe UI" w:cs="Segoe UI" w:hint="default"/>
      <w:b/>
      <w:bCs/>
      <w:color w:val="1A171B"/>
      <w:sz w:val="18"/>
      <w:szCs w:val="18"/>
      <w:shd w:val="clear" w:color="auto" w:fill="FFFFFF"/>
    </w:rPr>
  </w:style>
  <w:style w:type="character" w:customStyle="1" w:styleId="cf31">
    <w:name w:val="cf31"/>
    <w:basedOn w:val="Standaardalinea-lettertype"/>
    <w:rsid w:val="00F34FD8"/>
    <w:rPr>
      <w:rFonts w:ascii="Segoe UI" w:hAnsi="Segoe UI" w:cs="Segoe UI" w:hint="default"/>
      <w:b/>
      <w:bCs/>
      <w:color w:val="1A171B"/>
      <w:sz w:val="18"/>
      <w:szCs w:val="18"/>
      <w:shd w:val="clear" w:color="auto" w:fill="FFFFFF"/>
      <w:vertAlign w:val="subscript"/>
    </w:rPr>
  </w:style>
  <w:style w:type="character" w:customStyle="1" w:styleId="cf41">
    <w:name w:val="cf41"/>
    <w:basedOn w:val="Standaardalinea-lettertype"/>
    <w:rsid w:val="00F34FD8"/>
    <w:rPr>
      <w:rFonts w:ascii="Segoe UI" w:hAnsi="Segoe UI" w:cs="Segoe UI" w:hint="default"/>
      <w:color w:val="1A171B"/>
      <w:sz w:val="18"/>
      <w:szCs w:val="18"/>
      <w:shd w:val="clear" w:color="auto" w:fill="FFFFFF"/>
      <w:vertAlign w:val="subscript"/>
    </w:rPr>
  </w:style>
  <w:style w:type="paragraph" w:customStyle="1" w:styleId="pf2">
    <w:name w:val="pf2"/>
    <w:basedOn w:val="Standaard"/>
    <w:rsid w:val="00F34FD8"/>
    <w:pPr>
      <w:tabs>
        <w:tab w:val="clear" w:pos="90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xpertisecentrumverduurzamingzorg.nl/care/co2-routekaart/wegwijzer-wat-i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1FF76EB96914B9FDB055D1D7EC1F1" ma:contentTypeVersion="16" ma:contentTypeDescription="Een nieuw document maken." ma:contentTypeScope="" ma:versionID="a8056dd67c0ac075e67c4e981edff2ca">
  <xsd:schema xmlns:xsd="http://www.w3.org/2001/XMLSchema" xmlns:xs="http://www.w3.org/2001/XMLSchema" xmlns:p="http://schemas.microsoft.com/office/2006/metadata/properties" xmlns:ns2="7ddfc4a7-2327-4f2d-b29d-dda666fbba38" xmlns:ns3="45b0fde6-3671-446b-8026-4c0d418a39e7" targetNamespace="http://schemas.microsoft.com/office/2006/metadata/properties" ma:root="true" ma:fieldsID="f1d0e646246bf32692fbbe03cd2a0137" ns2:_="" ns3:_="">
    <xsd:import namespace="7ddfc4a7-2327-4f2d-b29d-dda666fbba38"/>
    <xsd:import namespace="45b0fde6-3671-446b-8026-4c0d418a39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fc4a7-2327-4f2d-b29d-dda666fbb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0ca94e-3c10-4710-8f5a-bcf85d946662}" ma:internalName="TaxCatchAll" ma:showField="CatchAllData" ma:web="7ddfc4a7-2327-4f2d-b29d-dda666fb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fde6-3671-446b-8026-4c0d418a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267c90d-14ff-4ce5-b3f0-f18f151e1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fc4a7-2327-4f2d-b29d-dda666fbba38" xsi:nil="true"/>
    <lcf76f155ced4ddcb4097134ff3c332f xmlns="45b0fde6-3671-446b-8026-4c0d418a3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363680-984D-4A33-B51F-7F16D26F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fc4a7-2327-4f2d-b29d-dda666fbba38"/>
    <ds:schemaRef ds:uri="45b0fde6-3671-446b-8026-4c0d418a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0C04-7CAC-4F66-ACD4-884232C4B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77ABC-CDEB-4281-86FD-D084F792CBD9}">
  <ds:schemaRefs>
    <ds:schemaRef ds:uri="http://schemas.microsoft.com/office/2006/metadata/properties"/>
    <ds:schemaRef ds:uri="http://schemas.microsoft.com/office/infopath/2007/PartnerControls"/>
    <ds:schemaRef ds:uri="7ddfc4a7-2327-4f2d-b29d-dda666fbba38"/>
    <ds:schemaRef ds:uri="45b0fde6-3671-446b-8026-4c0d418a3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454</Words>
  <Characters>3207</Characters>
  <Application>Microsoft Office Word</Application>
  <DocSecurity>0</DocSecurity>
  <Lines>26</Lines>
  <Paragraphs>7</Paragraphs>
  <ScaleCrop>false</ScaleCrop>
  <Company>Stimular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Olijdam (Stimular)</dc:creator>
  <cp:keywords/>
  <dc:description/>
  <cp:lastModifiedBy>Marjon Olijdam (Stimular)</cp:lastModifiedBy>
  <cp:revision>37</cp:revision>
  <cp:lastPrinted>2003-10-09T10:11:00Z</cp:lastPrinted>
  <dcterms:created xsi:type="dcterms:W3CDTF">2022-10-11T09:45:00Z</dcterms:created>
  <dcterms:modified xsi:type="dcterms:W3CDTF">2024-03-12T16:48:00Z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0x010100FC31FF76EB96914B9FDB055D1D7EC1F1</vt:lpwstr>
  </property>
  <property fmtid="{D5CDD505-2E9C-101B-9397-08002B2CF9AE}" pid="3" name="Order">
    <vt:r8>11605800</vt:r8>
  </property>
  <property fmtid="{D5CDD505-2E9C-101B-9397-08002B2CF9AE}" pid="4" name="MediaServiceImageTags">
    <vt:lpwstr/>
  </property>
</Properties>
</file>