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EAAB97D" w14:textId="5CB73EBF" w:rsidR="00DB352B" w:rsidRPr="006E3564" w:rsidRDefault="00DB352B" w:rsidP="00DB352B">
      <w:pPr>
        <w:pStyle w:val="Kop4"/>
        <w:rPr>
          <w:sz w:val="20"/>
        </w:rPr>
      </w:pPr>
      <w:r w:rsidRPr="006E3564">
        <w:rPr>
          <w:sz w:val="20"/>
        </w:rPr>
        <w:t>Toelichting op deze brief</w:t>
      </w:r>
    </w:p>
    <w:p w14:paraId="430F03DE" w14:textId="61FA7F60" w:rsidR="0036342F" w:rsidRPr="006E3564" w:rsidRDefault="0036342F" w:rsidP="00DB352B">
      <w:pPr>
        <w:rPr>
          <w:sz w:val="20"/>
        </w:rPr>
      </w:pPr>
      <w:bookmarkStart w:id="0" w:name="_Hlk57922960"/>
      <w:r w:rsidRPr="006E3564">
        <w:rPr>
          <w:sz w:val="20"/>
        </w:rPr>
        <w:t xml:space="preserve">Versie </w:t>
      </w:r>
      <w:r w:rsidR="00B71410">
        <w:rPr>
          <w:sz w:val="20"/>
        </w:rPr>
        <w:t xml:space="preserve">maart 2024 </w:t>
      </w:r>
    </w:p>
    <w:p w14:paraId="4BFBB217" w14:textId="77777777" w:rsidR="0036342F" w:rsidRPr="006E3564" w:rsidRDefault="0036342F" w:rsidP="00DB352B">
      <w:pPr>
        <w:rPr>
          <w:sz w:val="20"/>
        </w:rPr>
      </w:pPr>
    </w:p>
    <w:p w14:paraId="08EF3AF3" w14:textId="21BF039F" w:rsidR="00DB352B" w:rsidRPr="006E3564" w:rsidRDefault="00DB352B" w:rsidP="00DB352B">
      <w:pPr>
        <w:rPr>
          <w:sz w:val="20"/>
        </w:rPr>
      </w:pPr>
      <w:r w:rsidRPr="006E3564">
        <w:rPr>
          <w:sz w:val="20"/>
        </w:rPr>
        <w:t xml:space="preserve">Deze brief is geschreven als bijlage bij de publicatie </w:t>
      </w:r>
      <w:r w:rsidR="00FC10F9" w:rsidRPr="006E3564">
        <w:rPr>
          <w:sz w:val="20"/>
        </w:rPr>
        <w:t>‘</w:t>
      </w:r>
      <w:hyperlink r:id="rId8" w:history="1">
        <w:r w:rsidRPr="006E3564">
          <w:rPr>
            <w:rStyle w:val="Hyperlink"/>
            <w:sz w:val="20"/>
          </w:rPr>
          <w:t>Van split incentive naar shared incentive bij verduurzaming huurvastgoed zorg</w:t>
        </w:r>
      </w:hyperlink>
      <w:r w:rsidR="00FC10F9" w:rsidRPr="006E3564">
        <w:rPr>
          <w:sz w:val="20"/>
        </w:rPr>
        <w:t>’</w:t>
      </w:r>
      <w:r w:rsidRPr="006E3564">
        <w:rPr>
          <w:sz w:val="20"/>
        </w:rPr>
        <w:t xml:space="preserve"> (Stimular en Milieuplatform Zorg</w:t>
      </w:r>
      <w:r w:rsidR="007755AB">
        <w:rPr>
          <w:sz w:val="20"/>
        </w:rPr>
        <w:t>sector</w:t>
      </w:r>
      <w:r w:rsidRPr="006E3564">
        <w:rPr>
          <w:sz w:val="20"/>
        </w:rPr>
        <w:t>, 2020</w:t>
      </w:r>
      <w:r w:rsidR="0036342F" w:rsidRPr="006E3564">
        <w:rPr>
          <w:sz w:val="20"/>
        </w:rPr>
        <w:t>)</w:t>
      </w:r>
      <w:r w:rsidRPr="006E3564">
        <w:rPr>
          <w:sz w:val="20"/>
        </w:rPr>
        <w:t>.</w:t>
      </w:r>
      <w:r w:rsidR="002304DF" w:rsidRPr="006E3564">
        <w:rPr>
          <w:sz w:val="20"/>
        </w:rPr>
        <w:t xml:space="preserve"> Deze brief is in 202</w:t>
      </w:r>
      <w:r w:rsidR="00B71410">
        <w:rPr>
          <w:sz w:val="20"/>
        </w:rPr>
        <w:t>4</w:t>
      </w:r>
      <w:r w:rsidR="002304DF" w:rsidRPr="006E3564">
        <w:rPr>
          <w:sz w:val="20"/>
        </w:rPr>
        <w:t xml:space="preserve"> geactualiseerd na </w:t>
      </w:r>
      <w:r w:rsidR="00B71410">
        <w:rPr>
          <w:sz w:val="20"/>
        </w:rPr>
        <w:t>de komst van de Omgevin</w:t>
      </w:r>
      <w:r w:rsidR="008A4911">
        <w:rPr>
          <w:sz w:val="20"/>
        </w:rPr>
        <w:t>gs</w:t>
      </w:r>
      <w:r w:rsidR="00B71410">
        <w:rPr>
          <w:sz w:val="20"/>
        </w:rPr>
        <w:t xml:space="preserve">wet en </w:t>
      </w:r>
      <w:r w:rsidR="002304DF" w:rsidRPr="006E3564">
        <w:rPr>
          <w:sz w:val="20"/>
        </w:rPr>
        <w:t>wijziging in de Energiebesparingsplicht</w:t>
      </w:r>
      <w:r w:rsidR="008A4911">
        <w:rPr>
          <w:sz w:val="20"/>
        </w:rPr>
        <w:t>.</w:t>
      </w:r>
    </w:p>
    <w:p w14:paraId="2C71C23F" w14:textId="77777777" w:rsidR="00DB352B" w:rsidRPr="006E3564" w:rsidRDefault="00DB352B" w:rsidP="00DB352B">
      <w:pPr>
        <w:rPr>
          <w:sz w:val="20"/>
        </w:rPr>
      </w:pPr>
    </w:p>
    <w:p w14:paraId="4E6C28BC" w14:textId="0CA158E2" w:rsidR="006E3564" w:rsidRDefault="00DB352B" w:rsidP="00DB352B">
      <w:pPr>
        <w:rPr>
          <w:sz w:val="20"/>
        </w:rPr>
      </w:pPr>
      <w:r w:rsidRPr="006E3564">
        <w:rPr>
          <w:sz w:val="20"/>
        </w:rPr>
        <w:t>De brief is bedoeld om uw verhuurder</w:t>
      </w:r>
      <w:r w:rsidR="0030144B" w:rsidRPr="006E3564">
        <w:rPr>
          <w:sz w:val="20"/>
        </w:rPr>
        <w:t>s</w:t>
      </w:r>
      <w:r w:rsidRPr="006E3564">
        <w:rPr>
          <w:sz w:val="20"/>
        </w:rPr>
        <w:t xml:space="preserve"> te informeren </w:t>
      </w:r>
      <w:r w:rsidR="00B35F6E" w:rsidRPr="006E3564">
        <w:rPr>
          <w:sz w:val="20"/>
        </w:rPr>
        <w:t>over</w:t>
      </w:r>
      <w:r w:rsidRPr="006E3564">
        <w:rPr>
          <w:sz w:val="20"/>
        </w:rPr>
        <w:t xml:space="preserve"> uw ambities op het gebied van duurzaamheid en aan te kondigen dat u daarbij met hen wilt samenwerken.</w:t>
      </w:r>
    </w:p>
    <w:p w14:paraId="7DABA32C" w14:textId="20E6B9A1" w:rsidR="00DB352B" w:rsidRPr="006E3564" w:rsidRDefault="00DB352B" w:rsidP="00DB352B">
      <w:pPr>
        <w:rPr>
          <w:sz w:val="20"/>
        </w:rPr>
      </w:pPr>
    </w:p>
    <w:p w14:paraId="4849228E" w14:textId="401C03D1" w:rsidR="00DB46AE" w:rsidRPr="006E3564" w:rsidRDefault="00DB352B" w:rsidP="00DB352B">
      <w:pPr>
        <w:rPr>
          <w:sz w:val="20"/>
        </w:rPr>
      </w:pPr>
      <w:r w:rsidRPr="006E3564">
        <w:rPr>
          <w:sz w:val="20"/>
        </w:rPr>
        <w:t>De brief is br</w:t>
      </w:r>
      <w:r w:rsidR="00DB46AE" w:rsidRPr="006E3564">
        <w:rPr>
          <w:sz w:val="20"/>
        </w:rPr>
        <w:t xml:space="preserve">uikbaar voor </w:t>
      </w:r>
      <w:r w:rsidRPr="006E3564">
        <w:rPr>
          <w:sz w:val="20"/>
        </w:rPr>
        <w:t xml:space="preserve">diverse verhuurders: </w:t>
      </w:r>
      <w:r w:rsidR="00DB46AE" w:rsidRPr="006E3564">
        <w:rPr>
          <w:sz w:val="20"/>
        </w:rPr>
        <w:t>woningcorporaties</w:t>
      </w:r>
      <w:r w:rsidRPr="006E3564">
        <w:rPr>
          <w:sz w:val="20"/>
        </w:rPr>
        <w:t xml:space="preserve">, </w:t>
      </w:r>
      <w:r w:rsidR="00DB46AE" w:rsidRPr="006E3564">
        <w:rPr>
          <w:sz w:val="20"/>
        </w:rPr>
        <w:t xml:space="preserve">investeringsmaatschappijen </w:t>
      </w:r>
      <w:r w:rsidRPr="006E3564">
        <w:rPr>
          <w:sz w:val="20"/>
        </w:rPr>
        <w:t>en</w:t>
      </w:r>
      <w:r w:rsidR="0053403E" w:rsidRPr="006E3564">
        <w:rPr>
          <w:sz w:val="20"/>
        </w:rPr>
        <w:t xml:space="preserve"> private verhuurders</w:t>
      </w:r>
      <w:r w:rsidRPr="006E3564">
        <w:rPr>
          <w:sz w:val="20"/>
        </w:rPr>
        <w:t>. Om die reden staan er g</w:t>
      </w:r>
      <w:r w:rsidR="00B35F6E" w:rsidRPr="006E3564">
        <w:rPr>
          <w:sz w:val="20"/>
        </w:rPr>
        <w:t>éé</w:t>
      </w:r>
      <w:r w:rsidRPr="006E3564">
        <w:rPr>
          <w:sz w:val="20"/>
        </w:rPr>
        <w:t>n verwijzingen in naar het duurzaamheidsbeleid van woningcorporaties</w:t>
      </w:r>
      <w:r w:rsidR="00B35F6E" w:rsidRPr="006E3564">
        <w:rPr>
          <w:sz w:val="20"/>
        </w:rPr>
        <w:t xml:space="preserve"> en is er wél een uitgebreide toelichting op achtergronden en wetgeving.</w:t>
      </w:r>
    </w:p>
    <w:p w14:paraId="1B42B2AD" w14:textId="68CD48BF" w:rsidR="00DB352B" w:rsidRPr="006E3564" w:rsidRDefault="00DB352B" w:rsidP="00DB352B">
      <w:pPr>
        <w:rPr>
          <w:sz w:val="20"/>
        </w:rPr>
      </w:pPr>
    </w:p>
    <w:p w14:paraId="47DCC011" w14:textId="4F654AD5" w:rsidR="00DB352B" w:rsidRPr="006E3564" w:rsidRDefault="00DB352B" w:rsidP="00DB352B">
      <w:pPr>
        <w:rPr>
          <w:sz w:val="20"/>
        </w:rPr>
      </w:pPr>
      <w:r w:rsidRPr="006E3564">
        <w:rPr>
          <w:sz w:val="20"/>
        </w:rPr>
        <w:t xml:space="preserve">De brief </w:t>
      </w:r>
      <w:r w:rsidR="00FC10F9" w:rsidRPr="006E3564">
        <w:rPr>
          <w:sz w:val="20"/>
        </w:rPr>
        <w:t xml:space="preserve">verwijst naar </w:t>
      </w:r>
      <w:r w:rsidRPr="006E3564">
        <w:rPr>
          <w:sz w:val="20"/>
        </w:rPr>
        <w:t xml:space="preserve">de </w:t>
      </w:r>
      <w:r w:rsidR="00DB46AE" w:rsidRPr="006E3564">
        <w:rPr>
          <w:sz w:val="20"/>
        </w:rPr>
        <w:t>M</w:t>
      </w:r>
      <w:r w:rsidR="00C96FA3" w:rsidRPr="006E3564">
        <w:rPr>
          <w:sz w:val="20"/>
        </w:rPr>
        <w:t xml:space="preserve">ilieuthermometer Zorg </w:t>
      </w:r>
      <w:r w:rsidRPr="006E3564">
        <w:rPr>
          <w:sz w:val="20"/>
        </w:rPr>
        <w:t>én de routekaart voor CO</w:t>
      </w:r>
      <w:r w:rsidRPr="006E3564">
        <w:rPr>
          <w:sz w:val="20"/>
          <w:vertAlign w:val="subscript"/>
        </w:rPr>
        <w:t>2</w:t>
      </w:r>
      <w:r w:rsidRPr="006E3564">
        <w:rPr>
          <w:sz w:val="20"/>
        </w:rPr>
        <w:t xml:space="preserve">-reductie. Daarmee is de scope iets breder dan de </w:t>
      </w:r>
      <w:proofErr w:type="gramStart"/>
      <w:r w:rsidR="002304DF" w:rsidRPr="006E3564">
        <w:rPr>
          <w:sz w:val="20"/>
        </w:rPr>
        <w:t>eerder genoemde</w:t>
      </w:r>
      <w:proofErr w:type="gramEnd"/>
      <w:r w:rsidR="002304DF" w:rsidRPr="006E3564">
        <w:rPr>
          <w:sz w:val="20"/>
        </w:rPr>
        <w:t xml:space="preserve"> </w:t>
      </w:r>
      <w:r w:rsidRPr="006E3564">
        <w:rPr>
          <w:sz w:val="20"/>
        </w:rPr>
        <w:t xml:space="preserve">publicatie </w:t>
      </w:r>
      <w:r w:rsidR="00FC10F9" w:rsidRPr="006E3564">
        <w:rPr>
          <w:sz w:val="20"/>
        </w:rPr>
        <w:t>‘</w:t>
      </w:r>
      <w:r w:rsidRPr="006E3564">
        <w:rPr>
          <w:sz w:val="20"/>
        </w:rPr>
        <w:t>Van split incentive naar shared incentive bij verduurzaming huurvastgoed zorg</w:t>
      </w:r>
      <w:r w:rsidR="00FC10F9" w:rsidRPr="006E3564">
        <w:rPr>
          <w:sz w:val="20"/>
        </w:rPr>
        <w:t>’</w:t>
      </w:r>
      <w:r w:rsidRPr="006E3564">
        <w:rPr>
          <w:sz w:val="20"/>
        </w:rPr>
        <w:t xml:space="preserve"> </w:t>
      </w:r>
      <w:r w:rsidR="0053403E" w:rsidRPr="006E3564">
        <w:rPr>
          <w:sz w:val="20"/>
        </w:rPr>
        <w:t xml:space="preserve">die </w:t>
      </w:r>
      <w:r w:rsidRPr="006E3564">
        <w:rPr>
          <w:sz w:val="20"/>
        </w:rPr>
        <w:t xml:space="preserve">vooral </w:t>
      </w:r>
      <w:r w:rsidR="0053403E" w:rsidRPr="006E3564">
        <w:rPr>
          <w:sz w:val="20"/>
        </w:rPr>
        <w:t xml:space="preserve">over energie </w:t>
      </w:r>
      <w:r w:rsidRPr="006E3564">
        <w:rPr>
          <w:sz w:val="20"/>
        </w:rPr>
        <w:t>en CO</w:t>
      </w:r>
      <w:r w:rsidRPr="006E3564">
        <w:rPr>
          <w:sz w:val="20"/>
          <w:vertAlign w:val="subscript"/>
        </w:rPr>
        <w:t>2</w:t>
      </w:r>
      <w:r w:rsidRPr="006E3564">
        <w:rPr>
          <w:sz w:val="20"/>
        </w:rPr>
        <w:t>-reductie gaat.</w:t>
      </w:r>
      <w:r w:rsidR="00FC10F9" w:rsidRPr="006E3564">
        <w:rPr>
          <w:sz w:val="20"/>
        </w:rPr>
        <w:t xml:space="preserve"> Werkt uw organisatie niet met de Milieuthermometer Zorg, verwijder dan die tekstdelen.</w:t>
      </w:r>
    </w:p>
    <w:p w14:paraId="5B8BE442" w14:textId="20C09F74" w:rsidR="00DB352B" w:rsidRPr="006E3564" w:rsidRDefault="00DB352B" w:rsidP="00DB352B">
      <w:pPr>
        <w:rPr>
          <w:sz w:val="20"/>
        </w:rPr>
      </w:pPr>
    </w:p>
    <w:p w14:paraId="1BF205AA" w14:textId="572F5EE9" w:rsidR="005B2922" w:rsidRPr="006E3564" w:rsidRDefault="00DB352B" w:rsidP="00DB352B">
      <w:pPr>
        <w:rPr>
          <w:sz w:val="20"/>
        </w:rPr>
      </w:pPr>
      <w:r w:rsidRPr="006E3564">
        <w:rPr>
          <w:sz w:val="20"/>
        </w:rPr>
        <w:t xml:space="preserve">De brief </w:t>
      </w:r>
      <w:r w:rsidR="00FC10F9" w:rsidRPr="006E3564">
        <w:rPr>
          <w:sz w:val="20"/>
        </w:rPr>
        <w:t xml:space="preserve">zelf </w:t>
      </w:r>
      <w:r w:rsidRPr="006E3564">
        <w:rPr>
          <w:sz w:val="20"/>
        </w:rPr>
        <w:t>is bewust kort gehouden met in een bijlage een toelichting op de achtergronden</w:t>
      </w:r>
      <w:r w:rsidR="00FC10F9" w:rsidRPr="006E3564">
        <w:rPr>
          <w:sz w:val="20"/>
        </w:rPr>
        <w:t xml:space="preserve"> en begrippen</w:t>
      </w:r>
      <w:r w:rsidRPr="006E3564">
        <w:rPr>
          <w:sz w:val="20"/>
        </w:rPr>
        <w:t>.</w:t>
      </w:r>
    </w:p>
    <w:bookmarkEnd w:id="0"/>
    <w:p w14:paraId="6BBD3CCD" w14:textId="55D26667" w:rsidR="00DB352B" w:rsidRPr="006E3564" w:rsidRDefault="00DB352B" w:rsidP="00DB352B">
      <w:pPr>
        <w:rPr>
          <w:sz w:val="20"/>
        </w:rPr>
      </w:pPr>
    </w:p>
    <w:p w14:paraId="7B0935BF" w14:textId="53477A02" w:rsidR="00DB352B" w:rsidRPr="006E3564" w:rsidRDefault="00DB352B" w:rsidP="00DB352B">
      <w:pPr>
        <w:rPr>
          <w:sz w:val="20"/>
        </w:rPr>
      </w:pPr>
      <w:r w:rsidRPr="006E3564">
        <w:rPr>
          <w:sz w:val="20"/>
        </w:rPr>
        <w:t xml:space="preserve">Pas de </w:t>
      </w:r>
      <w:r w:rsidRPr="006E3564">
        <w:rPr>
          <w:sz w:val="20"/>
          <w:highlight w:val="yellow"/>
        </w:rPr>
        <w:t>gele tekst</w:t>
      </w:r>
      <w:r w:rsidRPr="006E3564">
        <w:rPr>
          <w:sz w:val="20"/>
        </w:rPr>
        <w:t xml:space="preserve"> aan. </w:t>
      </w:r>
      <w:r w:rsidRPr="006E3564">
        <w:rPr>
          <w:sz w:val="20"/>
          <w:highlight w:val="green"/>
        </w:rPr>
        <w:t>Groene tekst</w:t>
      </w:r>
      <w:r w:rsidRPr="006E3564">
        <w:rPr>
          <w:sz w:val="20"/>
        </w:rPr>
        <w:t xml:space="preserve"> zijn instructies; deze verwijdert u.</w:t>
      </w:r>
    </w:p>
    <w:p w14:paraId="73D26B67" w14:textId="77777777" w:rsidR="00000060" w:rsidRPr="006E3564" w:rsidRDefault="00000060" w:rsidP="00000060">
      <w:pPr>
        <w:pBdr>
          <w:bottom w:val="single" w:sz="4" w:space="1" w:color="auto"/>
        </w:pBdr>
        <w:rPr>
          <w:sz w:val="20"/>
        </w:rPr>
      </w:pPr>
    </w:p>
    <w:p w14:paraId="52CB91F1" w14:textId="77777777" w:rsidR="007A3EB4" w:rsidRPr="006E3564" w:rsidRDefault="007A3EB4" w:rsidP="00743575">
      <w:pPr>
        <w:rPr>
          <w:sz w:val="20"/>
        </w:rPr>
      </w:pPr>
    </w:p>
    <w:p w14:paraId="1E3F66B8" w14:textId="12010E6F" w:rsidR="007F5ED3" w:rsidRPr="006E3564" w:rsidRDefault="007F5ED3" w:rsidP="00743575">
      <w:pPr>
        <w:rPr>
          <w:sz w:val="20"/>
        </w:rPr>
      </w:pPr>
      <w:r w:rsidRPr="006E3564">
        <w:rPr>
          <w:sz w:val="20"/>
        </w:rPr>
        <w:t>Beste verhuurder,</w:t>
      </w:r>
    </w:p>
    <w:p w14:paraId="1F191296" w14:textId="77777777" w:rsidR="007F5ED3" w:rsidRPr="006E3564" w:rsidRDefault="007F5ED3" w:rsidP="00743575">
      <w:pPr>
        <w:rPr>
          <w:sz w:val="20"/>
        </w:rPr>
      </w:pPr>
    </w:p>
    <w:p w14:paraId="5A55FDDC" w14:textId="24790892" w:rsidR="001102A1" w:rsidRPr="006E3564" w:rsidRDefault="007F5ED3" w:rsidP="00743575">
      <w:pPr>
        <w:rPr>
          <w:sz w:val="20"/>
        </w:rPr>
      </w:pPr>
      <w:r w:rsidRPr="006E3564">
        <w:rPr>
          <w:sz w:val="20"/>
          <w:highlight w:val="yellow"/>
        </w:rPr>
        <w:t>Onze zorginstelling</w:t>
      </w:r>
      <w:r w:rsidRPr="006E3564">
        <w:rPr>
          <w:sz w:val="20"/>
        </w:rPr>
        <w:t xml:space="preserve"> </w:t>
      </w:r>
      <w:r w:rsidR="00DB352B" w:rsidRPr="006E3564">
        <w:rPr>
          <w:sz w:val="20"/>
          <w:highlight w:val="green"/>
        </w:rPr>
        <w:t>[vervang “onze zorginstelling” in het hele document door de naam van de zorginstelling]</w:t>
      </w:r>
      <w:r w:rsidR="00DB352B" w:rsidRPr="006E3564">
        <w:rPr>
          <w:sz w:val="20"/>
        </w:rPr>
        <w:t xml:space="preserve"> </w:t>
      </w:r>
      <w:r w:rsidRPr="006E3564">
        <w:rPr>
          <w:sz w:val="20"/>
        </w:rPr>
        <w:t xml:space="preserve">huurt </w:t>
      </w:r>
      <w:r w:rsidRPr="00AB5DFC">
        <w:rPr>
          <w:sz w:val="20"/>
          <w:highlight w:val="yellow"/>
        </w:rPr>
        <w:t>een of meerdere panden</w:t>
      </w:r>
      <w:r w:rsidRPr="006E3564">
        <w:rPr>
          <w:sz w:val="20"/>
        </w:rPr>
        <w:t xml:space="preserve"> bij uw organisatie. </w:t>
      </w:r>
      <w:r w:rsidR="001102A1" w:rsidRPr="006E3564">
        <w:rPr>
          <w:sz w:val="20"/>
        </w:rPr>
        <w:t xml:space="preserve">In deze brief informeren we u over onze </w:t>
      </w:r>
      <w:r w:rsidR="006147BF">
        <w:rPr>
          <w:sz w:val="20"/>
        </w:rPr>
        <w:t xml:space="preserve">verplichtingen en </w:t>
      </w:r>
      <w:r w:rsidR="001102A1" w:rsidRPr="006E3564">
        <w:rPr>
          <w:sz w:val="20"/>
        </w:rPr>
        <w:t xml:space="preserve">ambities op het gebied van duurzaamheid. Graag trekken </w:t>
      </w:r>
      <w:r w:rsidR="00C87528" w:rsidRPr="006E3564">
        <w:rPr>
          <w:sz w:val="20"/>
        </w:rPr>
        <w:t>w</w:t>
      </w:r>
      <w:r w:rsidR="001102A1" w:rsidRPr="006E3564">
        <w:rPr>
          <w:sz w:val="20"/>
        </w:rPr>
        <w:t>e met u op om ons vastgoed verder te verduurzamen.</w:t>
      </w:r>
    </w:p>
    <w:p w14:paraId="77DED171" w14:textId="53B12BB0" w:rsidR="001102A1" w:rsidRPr="006E3564" w:rsidRDefault="001102A1" w:rsidP="00743575">
      <w:pPr>
        <w:rPr>
          <w:sz w:val="20"/>
        </w:rPr>
      </w:pPr>
    </w:p>
    <w:p w14:paraId="757E4D9B" w14:textId="77777777" w:rsidR="00A66CE3" w:rsidRPr="006E3564" w:rsidRDefault="00A66CE3" w:rsidP="00943B5B">
      <w:pPr>
        <w:pStyle w:val="Kop4"/>
        <w:rPr>
          <w:sz w:val="20"/>
        </w:rPr>
      </w:pPr>
      <w:r w:rsidRPr="006E3564">
        <w:rPr>
          <w:sz w:val="20"/>
        </w:rPr>
        <w:t>Aanleiding</w:t>
      </w:r>
    </w:p>
    <w:p w14:paraId="01F4E096" w14:textId="3FEEB26D" w:rsidR="00A66CE3" w:rsidRPr="006E3564" w:rsidRDefault="00A66CE3" w:rsidP="00A66CE3">
      <w:pPr>
        <w:rPr>
          <w:sz w:val="20"/>
        </w:rPr>
      </w:pPr>
      <w:r w:rsidRPr="006E3564">
        <w:rPr>
          <w:sz w:val="20"/>
        </w:rPr>
        <w:t xml:space="preserve">De </w:t>
      </w:r>
      <w:r w:rsidR="002E509D" w:rsidRPr="006E3564">
        <w:rPr>
          <w:sz w:val="20"/>
        </w:rPr>
        <w:t xml:space="preserve">zorgsector </w:t>
      </w:r>
      <w:r w:rsidRPr="006E3564">
        <w:rPr>
          <w:sz w:val="20"/>
        </w:rPr>
        <w:t xml:space="preserve">draagt </w:t>
      </w:r>
      <w:r w:rsidR="002E509D" w:rsidRPr="006E3564">
        <w:rPr>
          <w:sz w:val="20"/>
        </w:rPr>
        <w:t>voor 7% bij aan de landelijke CO</w:t>
      </w:r>
      <w:r w:rsidR="002E509D" w:rsidRPr="004A13E0">
        <w:rPr>
          <w:sz w:val="20"/>
          <w:vertAlign w:val="subscript"/>
        </w:rPr>
        <w:t>2</w:t>
      </w:r>
      <w:r w:rsidR="000F40E7" w:rsidRPr="006E3564">
        <w:rPr>
          <w:sz w:val="20"/>
        </w:rPr>
        <w:t>-</w:t>
      </w:r>
      <w:r w:rsidR="002E509D" w:rsidRPr="006E3564">
        <w:rPr>
          <w:sz w:val="20"/>
        </w:rPr>
        <w:t xml:space="preserve">uitstoot en is daarmee </w:t>
      </w:r>
      <w:r w:rsidRPr="006E3564">
        <w:rPr>
          <w:sz w:val="20"/>
        </w:rPr>
        <w:t>een van de vervuilers. Het tegengaan van klimaat- en milieueffecten is in het belang van de zorgsector.</w:t>
      </w:r>
    </w:p>
    <w:p w14:paraId="226DB338" w14:textId="77777777" w:rsidR="00A66CE3" w:rsidRPr="006E3564" w:rsidRDefault="00A66CE3" w:rsidP="00A66CE3">
      <w:pPr>
        <w:rPr>
          <w:sz w:val="20"/>
        </w:rPr>
      </w:pPr>
    </w:p>
    <w:p w14:paraId="7655869C" w14:textId="46B19043" w:rsidR="00A47E35" w:rsidRPr="006E3564" w:rsidRDefault="002E509D" w:rsidP="00A66CE3">
      <w:pPr>
        <w:rPr>
          <w:sz w:val="20"/>
        </w:rPr>
      </w:pPr>
      <w:r w:rsidRPr="006E3564">
        <w:rPr>
          <w:sz w:val="20"/>
        </w:rPr>
        <w:t xml:space="preserve">Werken aan </w:t>
      </w:r>
      <w:r w:rsidR="00A66CE3" w:rsidRPr="006E3564">
        <w:rPr>
          <w:sz w:val="20"/>
        </w:rPr>
        <w:t xml:space="preserve">het </w:t>
      </w:r>
      <w:r w:rsidR="008E4AA9" w:rsidRPr="006E3564">
        <w:rPr>
          <w:sz w:val="20"/>
        </w:rPr>
        <w:t>verduurzam</w:t>
      </w:r>
      <w:r w:rsidR="00A66CE3" w:rsidRPr="006E3564">
        <w:rPr>
          <w:sz w:val="20"/>
        </w:rPr>
        <w:t xml:space="preserve">en van de zorg </w:t>
      </w:r>
      <w:r w:rsidRPr="006E3564">
        <w:rPr>
          <w:sz w:val="20"/>
        </w:rPr>
        <w:t xml:space="preserve">is </w:t>
      </w:r>
      <w:r w:rsidR="00000060" w:rsidRPr="006E3564">
        <w:rPr>
          <w:sz w:val="20"/>
        </w:rPr>
        <w:t xml:space="preserve">vastgelegd </w:t>
      </w:r>
      <w:r w:rsidR="00EC5236" w:rsidRPr="006E3564">
        <w:rPr>
          <w:sz w:val="20"/>
        </w:rPr>
        <w:t xml:space="preserve">in de </w:t>
      </w:r>
      <w:r w:rsidRPr="006E3564">
        <w:rPr>
          <w:sz w:val="20"/>
        </w:rPr>
        <w:t>“</w:t>
      </w:r>
      <w:r w:rsidR="00A66CE3" w:rsidRPr="006E3564">
        <w:rPr>
          <w:sz w:val="20"/>
        </w:rPr>
        <w:t>Green Deal Duurzame Zorg</w:t>
      </w:r>
      <w:r w:rsidRPr="006E3564">
        <w:rPr>
          <w:sz w:val="20"/>
        </w:rPr>
        <w:t>”</w:t>
      </w:r>
      <w:r w:rsidR="00A66CE3" w:rsidRPr="006E3564">
        <w:rPr>
          <w:sz w:val="20"/>
        </w:rPr>
        <w:t xml:space="preserve"> </w:t>
      </w:r>
      <w:r w:rsidR="00FC10F9" w:rsidRPr="006E3564">
        <w:rPr>
          <w:sz w:val="20"/>
        </w:rPr>
        <w:t xml:space="preserve">die door </w:t>
      </w:r>
      <w:r w:rsidRPr="006E3564">
        <w:rPr>
          <w:sz w:val="20"/>
        </w:rPr>
        <w:t>alle zorgbranches, verzekeraars</w:t>
      </w:r>
      <w:r w:rsidR="000F40E7" w:rsidRPr="006E3564">
        <w:rPr>
          <w:sz w:val="20"/>
        </w:rPr>
        <w:t>,</w:t>
      </w:r>
      <w:r w:rsidRPr="006E3564">
        <w:rPr>
          <w:sz w:val="20"/>
        </w:rPr>
        <w:t xml:space="preserve"> banken en het ministerie van VWS </w:t>
      </w:r>
      <w:r w:rsidR="00FC10F9" w:rsidRPr="006E3564">
        <w:rPr>
          <w:sz w:val="20"/>
        </w:rPr>
        <w:t xml:space="preserve">ondertekend is. </w:t>
      </w:r>
      <w:r w:rsidR="00A47E35" w:rsidRPr="006E3564">
        <w:rPr>
          <w:sz w:val="20"/>
        </w:rPr>
        <w:t xml:space="preserve">In de bijlage leest u meer </w:t>
      </w:r>
      <w:r w:rsidR="00EF28AC" w:rsidRPr="006E3564">
        <w:rPr>
          <w:sz w:val="20"/>
        </w:rPr>
        <w:t>over de green deal</w:t>
      </w:r>
      <w:r w:rsidR="00A47E35" w:rsidRPr="006E3564">
        <w:rPr>
          <w:sz w:val="20"/>
        </w:rPr>
        <w:t xml:space="preserve">, alsook over de wettelijke verplichtingen </w:t>
      </w:r>
      <w:r w:rsidR="00EF28AC" w:rsidRPr="006E3564">
        <w:rPr>
          <w:sz w:val="20"/>
        </w:rPr>
        <w:t>voor zorginstellingen</w:t>
      </w:r>
      <w:r w:rsidR="008923C4">
        <w:rPr>
          <w:sz w:val="20"/>
        </w:rPr>
        <w:t xml:space="preserve"> </w:t>
      </w:r>
      <w:r w:rsidR="00A47E35" w:rsidRPr="006E3564">
        <w:rPr>
          <w:sz w:val="20"/>
        </w:rPr>
        <w:t>om te werken aan duurzaamheid.</w:t>
      </w:r>
    </w:p>
    <w:p w14:paraId="621BB754" w14:textId="77777777" w:rsidR="00A47E35" w:rsidRPr="006E3564" w:rsidRDefault="00A47E35" w:rsidP="00A66CE3">
      <w:pPr>
        <w:rPr>
          <w:sz w:val="20"/>
        </w:rPr>
      </w:pPr>
    </w:p>
    <w:p w14:paraId="3FF220A4" w14:textId="5186C221" w:rsidR="00A47E35" w:rsidRPr="006E3564" w:rsidRDefault="00A47E35" w:rsidP="00A47E35">
      <w:pPr>
        <w:rPr>
          <w:sz w:val="20"/>
        </w:rPr>
      </w:pPr>
      <w:r w:rsidRPr="006E3564">
        <w:rPr>
          <w:sz w:val="20"/>
        </w:rPr>
        <w:t>De Nederlandse klimaatdoelstelling is een CO</w:t>
      </w:r>
      <w:r w:rsidRPr="006E3564">
        <w:rPr>
          <w:sz w:val="20"/>
          <w:vertAlign w:val="subscript"/>
        </w:rPr>
        <w:t>2</w:t>
      </w:r>
      <w:r w:rsidRPr="006E3564">
        <w:rPr>
          <w:sz w:val="20"/>
        </w:rPr>
        <w:t xml:space="preserve">-reductie van </w:t>
      </w:r>
      <w:r w:rsidR="001773B3" w:rsidRPr="006E3564">
        <w:rPr>
          <w:sz w:val="20"/>
        </w:rPr>
        <w:t>55</w:t>
      </w:r>
      <w:r w:rsidRPr="006E3564">
        <w:rPr>
          <w:sz w:val="20"/>
        </w:rPr>
        <w:t xml:space="preserve">% in 2030 en </w:t>
      </w:r>
      <w:r w:rsidR="0030144B" w:rsidRPr="006E3564">
        <w:rPr>
          <w:sz w:val="20"/>
        </w:rPr>
        <w:t>100</w:t>
      </w:r>
      <w:r w:rsidRPr="006E3564">
        <w:rPr>
          <w:sz w:val="20"/>
        </w:rPr>
        <w:t xml:space="preserve">% in 2050. Deze doelstellingen gelden ook voor </w:t>
      </w:r>
      <w:r w:rsidR="0030144B" w:rsidRPr="006E3564">
        <w:rPr>
          <w:sz w:val="20"/>
        </w:rPr>
        <w:t xml:space="preserve">het </w:t>
      </w:r>
      <w:r w:rsidR="001773B3" w:rsidRPr="006E3564">
        <w:rPr>
          <w:sz w:val="20"/>
        </w:rPr>
        <w:t>vastgoed</w:t>
      </w:r>
      <w:r w:rsidR="0030144B" w:rsidRPr="006E3564">
        <w:rPr>
          <w:sz w:val="20"/>
        </w:rPr>
        <w:t xml:space="preserve"> </w:t>
      </w:r>
      <w:r w:rsidR="001773B3" w:rsidRPr="006E3564">
        <w:rPr>
          <w:sz w:val="20"/>
        </w:rPr>
        <w:t xml:space="preserve">van de </w:t>
      </w:r>
      <w:r w:rsidRPr="006E3564">
        <w:rPr>
          <w:sz w:val="20"/>
        </w:rPr>
        <w:t>zorgsector</w:t>
      </w:r>
      <w:r w:rsidR="00AB5DFC">
        <w:rPr>
          <w:sz w:val="20"/>
        </w:rPr>
        <w:t>,</w:t>
      </w:r>
      <w:r w:rsidR="00CB66C9">
        <w:rPr>
          <w:sz w:val="20"/>
        </w:rPr>
        <w:t xml:space="preserve"> al dan niet gehuurd en hiertoe zijn we gecommitteerd</w:t>
      </w:r>
      <w:r w:rsidRPr="006E3564">
        <w:rPr>
          <w:sz w:val="20"/>
        </w:rPr>
        <w:t>.</w:t>
      </w:r>
    </w:p>
    <w:p w14:paraId="52B532E9" w14:textId="77777777" w:rsidR="00A47E35" w:rsidRPr="006E3564" w:rsidRDefault="00A47E35" w:rsidP="00A47E35">
      <w:pPr>
        <w:rPr>
          <w:sz w:val="20"/>
        </w:rPr>
      </w:pPr>
    </w:p>
    <w:p w14:paraId="532E5373" w14:textId="77777777" w:rsidR="006E3564" w:rsidRDefault="00A47E35" w:rsidP="00A47E35">
      <w:pPr>
        <w:rPr>
          <w:sz w:val="20"/>
        </w:rPr>
      </w:pPr>
      <w:r w:rsidRPr="006E3564">
        <w:rPr>
          <w:sz w:val="20"/>
        </w:rPr>
        <w:lastRenderedPageBreak/>
        <w:t xml:space="preserve">Voor de gebouwen waar </w:t>
      </w:r>
      <w:r w:rsidRPr="006E3564">
        <w:rPr>
          <w:sz w:val="20"/>
          <w:highlight w:val="yellow"/>
        </w:rPr>
        <w:t>onze zorgorganisatie</w:t>
      </w:r>
      <w:r w:rsidRPr="006E3564">
        <w:rPr>
          <w:sz w:val="20"/>
        </w:rPr>
        <w:t xml:space="preserve"> niet de eigenaar is zijn we daarbij </w:t>
      </w:r>
      <w:r w:rsidR="002E509D" w:rsidRPr="006E3564">
        <w:rPr>
          <w:sz w:val="20"/>
        </w:rPr>
        <w:t>mede</w:t>
      </w:r>
      <w:r w:rsidRPr="006E3564">
        <w:rPr>
          <w:sz w:val="20"/>
        </w:rPr>
        <w:t xml:space="preserve"> afhankelijk van onze verhuurders.</w:t>
      </w:r>
    </w:p>
    <w:p w14:paraId="5B6EE8CB" w14:textId="77777777" w:rsidR="00745612" w:rsidRDefault="00745612" w:rsidP="00A47E35">
      <w:pPr>
        <w:rPr>
          <w:sz w:val="20"/>
        </w:rPr>
      </w:pPr>
    </w:p>
    <w:p w14:paraId="0CC1DC10" w14:textId="22C17FE7" w:rsidR="00745612" w:rsidRDefault="00745612" w:rsidP="00A47E35">
      <w:pPr>
        <w:rPr>
          <w:sz w:val="20"/>
        </w:rPr>
      </w:pPr>
      <w:r>
        <w:rPr>
          <w:sz w:val="20"/>
        </w:rPr>
        <w:t xml:space="preserve">De </w:t>
      </w:r>
      <w:r w:rsidR="009A35EE">
        <w:rPr>
          <w:sz w:val="20"/>
        </w:rPr>
        <w:t xml:space="preserve">Omgevingswet </w:t>
      </w:r>
      <w:r>
        <w:rPr>
          <w:sz w:val="20"/>
        </w:rPr>
        <w:t xml:space="preserve">is per 1 januari </w:t>
      </w:r>
      <w:r w:rsidR="009A35EE">
        <w:rPr>
          <w:sz w:val="20"/>
        </w:rPr>
        <w:t xml:space="preserve">2024 in werking getreden en daarbij is de </w:t>
      </w:r>
      <w:r w:rsidR="009F193E">
        <w:rPr>
          <w:sz w:val="20"/>
        </w:rPr>
        <w:t xml:space="preserve">wettelijke </w:t>
      </w:r>
      <w:r w:rsidR="009A35EE">
        <w:rPr>
          <w:sz w:val="20"/>
        </w:rPr>
        <w:t xml:space="preserve">verplichting </w:t>
      </w:r>
      <w:r w:rsidR="008C58DC">
        <w:rPr>
          <w:sz w:val="20"/>
        </w:rPr>
        <w:t xml:space="preserve">om de </w:t>
      </w:r>
      <w:proofErr w:type="spellStart"/>
      <w:r w:rsidR="00AB5DFC">
        <w:rPr>
          <w:sz w:val="20"/>
        </w:rPr>
        <w:t>gebouwgebonden</w:t>
      </w:r>
      <w:proofErr w:type="spellEnd"/>
      <w:r w:rsidR="00AB5DFC">
        <w:rPr>
          <w:sz w:val="20"/>
        </w:rPr>
        <w:t xml:space="preserve"> </w:t>
      </w:r>
      <w:r w:rsidR="009A35EE">
        <w:rPr>
          <w:sz w:val="20"/>
        </w:rPr>
        <w:t>erkende maat</w:t>
      </w:r>
      <w:r w:rsidR="009F193E">
        <w:rPr>
          <w:sz w:val="20"/>
        </w:rPr>
        <w:t xml:space="preserve">regelen </w:t>
      </w:r>
      <w:r w:rsidR="009A35EE">
        <w:rPr>
          <w:sz w:val="20"/>
        </w:rPr>
        <w:t xml:space="preserve">energiebesparing </w:t>
      </w:r>
      <w:r w:rsidR="000B4C8F">
        <w:rPr>
          <w:sz w:val="20"/>
        </w:rPr>
        <w:t xml:space="preserve">te nemen </w:t>
      </w:r>
      <w:r w:rsidR="009F193E">
        <w:rPr>
          <w:sz w:val="20"/>
        </w:rPr>
        <w:t xml:space="preserve">bij de </w:t>
      </w:r>
      <w:r w:rsidR="008C58DC">
        <w:rPr>
          <w:sz w:val="20"/>
        </w:rPr>
        <w:t>vastgoed</w:t>
      </w:r>
      <w:r w:rsidR="009F193E">
        <w:rPr>
          <w:sz w:val="20"/>
        </w:rPr>
        <w:t>eigenaar komen te li</w:t>
      </w:r>
      <w:r w:rsidR="00AB5DFC">
        <w:rPr>
          <w:sz w:val="20"/>
        </w:rPr>
        <w:t>ggen</w:t>
      </w:r>
      <w:r w:rsidR="008C58DC">
        <w:rPr>
          <w:sz w:val="20"/>
        </w:rPr>
        <w:t xml:space="preserve">.  </w:t>
      </w:r>
    </w:p>
    <w:p w14:paraId="50AAF9F4" w14:textId="4A43F56F" w:rsidR="007F5ED3" w:rsidRPr="006E3564" w:rsidRDefault="007F5ED3" w:rsidP="00C37117">
      <w:pPr>
        <w:rPr>
          <w:sz w:val="20"/>
        </w:rPr>
      </w:pPr>
    </w:p>
    <w:p w14:paraId="2354AD86" w14:textId="77777777" w:rsidR="00477035" w:rsidRPr="006E3564" w:rsidRDefault="00477035" w:rsidP="00477035">
      <w:pPr>
        <w:pStyle w:val="Kop4"/>
        <w:rPr>
          <w:sz w:val="20"/>
        </w:rPr>
      </w:pPr>
      <w:r w:rsidRPr="006E3564">
        <w:rPr>
          <w:sz w:val="20"/>
        </w:rPr>
        <w:t>Onze ambities</w:t>
      </w:r>
    </w:p>
    <w:p w14:paraId="4C536F38" w14:textId="40D4ED0B" w:rsidR="00943B5B" w:rsidRPr="006E3564" w:rsidRDefault="00477035" w:rsidP="00477035">
      <w:pPr>
        <w:rPr>
          <w:sz w:val="20"/>
        </w:rPr>
      </w:pPr>
      <w:r w:rsidRPr="006E3564">
        <w:rPr>
          <w:sz w:val="20"/>
          <w:highlight w:val="yellow"/>
        </w:rPr>
        <w:t xml:space="preserve">Onze zorgorganisatie </w:t>
      </w:r>
      <w:r w:rsidRPr="006E3564">
        <w:rPr>
          <w:sz w:val="20"/>
        </w:rPr>
        <w:t>heeft de</w:t>
      </w:r>
      <w:r w:rsidR="00A47E35" w:rsidRPr="006E3564">
        <w:rPr>
          <w:sz w:val="20"/>
        </w:rPr>
        <w:t xml:space="preserve"> green deal </w:t>
      </w:r>
      <w:r w:rsidR="0030144B" w:rsidRPr="006E3564">
        <w:rPr>
          <w:sz w:val="20"/>
        </w:rPr>
        <w:t xml:space="preserve">duurzame zorg </w:t>
      </w:r>
      <w:r w:rsidRPr="006E3564">
        <w:rPr>
          <w:sz w:val="20"/>
        </w:rPr>
        <w:t>onderteken</w:t>
      </w:r>
      <w:r w:rsidR="00943B5B" w:rsidRPr="006E3564">
        <w:rPr>
          <w:sz w:val="20"/>
        </w:rPr>
        <w:t>d</w:t>
      </w:r>
      <w:r w:rsidRPr="006E3564">
        <w:rPr>
          <w:sz w:val="20"/>
          <w:highlight w:val="yellow"/>
        </w:rPr>
        <w:t>, alsook vergelijkbare lokale afspraken (</w:t>
      </w:r>
      <w:r w:rsidR="00717D53" w:rsidRPr="006E3564">
        <w:rPr>
          <w:sz w:val="20"/>
          <w:highlight w:val="yellow"/>
        </w:rPr>
        <w:t>G</w:t>
      </w:r>
      <w:r w:rsidRPr="006E3564">
        <w:rPr>
          <w:sz w:val="20"/>
          <w:highlight w:val="yellow"/>
        </w:rPr>
        <w:t>reen deal Utrecht</w:t>
      </w:r>
      <w:r w:rsidR="00717D53" w:rsidRPr="006E3564">
        <w:rPr>
          <w:sz w:val="20"/>
          <w:highlight w:val="yellow"/>
        </w:rPr>
        <w:t>, green deal Breda, …</w:t>
      </w:r>
      <w:r w:rsidRPr="006E3564">
        <w:rPr>
          <w:sz w:val="20"/>
          <w:highlight w:val="yellow"/>
        </w:rPr>
        <w:t>).</w:t>
      </w:r>
    </w:p>
    <w:p w14:paraId="703B0C54" w14:textId="77777777" w:rsidR="00943B5B" w:rsidRPr="006E3564" w:rsidRDefault="00943B5B" w:rsidP="00477035">
      <w:pPr>
        <w:rPr>
          <w:sz w:val="20"/>
        </w:rPr>
      </w:pPr>
    </w:p>
    <w:p w14:paraId="38187B1D" w14:textId="74548E8A" w:rsidR="007F5ED3" w:rsidRPr="006E3564" w:rsidRDefault="00FC10F9" w:rsidP="00C37117">
      <w:pPr>
        <w:rPr>
          <w:sz w:val="20"/>
        </w:rPr>
      </w:pPr>
      <w:r w:rsidRPr="006E3564">
        <w:rPr>
          <w:sz w:val="20"/>
          <w:highlight w:val="yellow"/>
        </w:rPr>
        <w:t>Onze zorgorganisatie</w:t>
      </w:r>
      <w:r w:rsidRPr="006E3564">
        <w:rPr>
          <w:sz w:val="20"/>
        </w:rPr>
        <w:t xml:space="preserve"> werkt </w:t>
      </w:r>
      <w:r w:rsidR="00477035" w:rsidRPr="006E3564">
        <w:rPr>
          <w:sz w:val="20"/>
        </w:rPr>
        <w:t xml:space="preserve">aan </w:t>
      </w:r>
      <w:r w:rsidR="00A47E35" w:rsidRPr="006E3564">
        <w:rPr>
          <w:sz w:val="20"/>
        </w:rPr>
        <w:t>een duurzame bedrijfsvoering met behulp van de Milieuthermometer Zorg (zie bijlage).</w:t>
      </w:r>
      <w:r w:rsidR="00943B5B" w:rsidRPr="006E3564">
        <w:rPr>
          <w:sz w:val="20"/>
        </w:rPr>
        <w:t xml:space="preserve"> </w:t>
      </w:r>
      <w:r w:rsidR="00DB46AE" w:rsidRPr="006E3564">
        <w:rPr>
          <w:sz w:val="20"/>
          <w:highlight w:val="yellow"/>
        </w:rPr>
        <w:t xml:space="preserve">De eerste locaties </w:t>
      </w:r>
      <w:r w:rsidR="00991D0C">
        <w:rPr>
          <w:sz w:val="20"/>
          <w:highlight w:val="yellow"/>
        </w:rPr>
        <w:t xml:space="preserve">zijn </w:t>
      </w:r>
      <w:r w:rsidR="00DB46AE" w:rsidRPr="006E3564">
        <w:rPr>
          <w:sz w:val="20"/>
          <w:highlight w:val="yellow"/>
        </w:rPr>
        <w:t>202</w:t>
      </w:r>
      <w:r w:rsidR="00633938" w:rsidRPr="006E3564">
        <w:rPr>
          <w:sz w:val="20"/>
          <w:highlight w:val="yellow"/>
        </w:rPr>
        <w:t>x</w:t>
      </w:r>
      <w:r w:rsidR="00DB46AE" w:rsidRPr="006E3564">
        <w:rPr>
          <w:sz w:val="20"/>
          <w:highlight w:val="yellow"/>
        </w:rPr>
        <w:t xml:space="preserve"> gecertificeerd</w:t>
      </w:r>
      <w:r w:rsidR="00A47E35" w:rsidRPr="006E3564">
        <w:rPr>
          <w:sz w:val="20"/>
          <w:highlight w:val="yellow"/>
        </w:rPr>
        <w:t xml:space="preserve"> op niveau brons</w:t>
      </w:r>
      <w:r w:rsidR="00DB46AE" w:rsidRPr="006E3564">
        <w:rPr>
          <w:sz w:val="20"/>
          <w:highlight w:val="yellow"/>
        </w:rPr>
        <w:t>. In opvolgende jaren wordt gestreefd naar het behalen van het certificaat brons voor alle locaties.</w:t>
      </w:r>
    </w:p>
    <w:p w14:paraId="4D5CACE0" w14:textId="4D120E99" w:rsidR="00DB46AE" w:rsidRPr="006E3564" w:rsidRDefault="00DB46AE" w:rsidP="00C37117">
      <w:pPr>
        <w:rPr>
          <w:sz w:val="20"/>
        </w:rPr>
      </w:pPr>
    </w:p>
    <w:p w14:paraId="48C6DB53" w14:textId="2C6BDD18" w:rsidR="00FC10F9" w:rsidRPr="006E3564" w:rsidRDefault="00FC10F9" w:rsidP="00C37117">
      <w:pPr>
        <w:rPr>
          <w:sz w:val="20"/>
        </w:rPr>
      </w:pPr>
      <w:r w:rsidRPr="006E3564">
        <w:rPr>
          <w:sz w:val="20"/>
        </w:rPr>
        <w:t xml:space="preserve">Daarnaast werken we aan een </w:t>
      </w:r>
      <w:r w:rsidR="004A13E0">
        <w:rPr>
          <w:sz w:val="20"/>
        </w:rPr>
        <w:t xml:space="preserve">portefeuilleroutekaart voor </w:t>
      </w:r>
      <w:r w:rsidR="00633938" w:rsidRPr="006E3564">
        <w:rPr>
          <w:sz w:val="20"/>
        </w:rPr>
        <w:t>CO</w:t>
      </w:r>
      <w:r w:rsidR="00633938" w:rsidRPr="008923C4">
        <w:rPr>
          <w:sz w:val="20"/>
          <w:vertAlign w:val="subscript"/>
        </w:rPr>
        <w:t>2</w:t>
      </w:r>
      <w:r w:rsidR="00633938" w:rsidRPr="006E3564">
        <w:rPr>
          <w:sz w:val="20"/>
        </w:rPr>
        <w:t>-</w:t>
      </w:r>
      <w:r w:rsidR="004A13E0">
        <w:rPr>
          <w:sz w:val="20"/>
        </w:rPr>
        <w:t>reductie (hierna CO</w:t>
      </w:r>
      <w:r w:rsidR="004A13E0" w:rsidRPr="004A13E0">
        <w:rPr>
          <w:sz w:val="20"/>
          <w:vertAlign w:val="subscript"/>
        </w:rPr>
        <w:t>2</w:t>
      </w:r>
      <w:r w:rsidR="004A13E0">
        <w:rPr>
          <w:sz w:val="20"/>
        </w:rPr>
        <w:t>-</w:t>
      </w:r>
      <w:r w:rsidRPr="006E3564">
        <w:rPr>
          <w:sz w:val="20"/>
        </w:rPr>
        <w:t>routekaart</w:t>
      </w:r>
      <w:r w:rsidR="004A13E0">
        <w:rPr>
          <w:sz w:val="20"/>
        </w:rPr>
        <w:t>)</w:t>
      </w:r>
      <w:r w:rsidRPr="006E3564">
        <w:rPr>
          <w:sz w:val="20"/>
        </w:rPr>
        <w:t xml:space="preserve"> </w:t>
      </w:r>
      <w:r w:rsidR="00E121EC" w:rsidRPr="006E3564">
        <w:rPr>
          <w:sz w:val="20"/>
        </w:rPr>
        <w:t>voor ons eigen én ons gehuurde vastgoed</w:t>
      </w:r>
      <w:r w:rsidRPr="006E3564">
        <w:rPr>
          <w:sz w:val="20"/>
        </w:rPr>
        <w:t>. De</w:t>
      </w:r>
      <w:r w:rsidR="0030144B" w:rsidRPr="006E3564">
        <w:rPr>
          <w:sz w:val="20"/>
        </w:rPr>
        <w:t xml:space="preserve"> </w:t>
      </w:r>
      <w:r w:rsidR="004A13E0">
        <w:rPr>
          <w:sz w:val="20"/>
        </w:rPr>
        <w:t>CO</w:t>
      </w:r>
      <w:r w:rsidR="004A13E0" w:rsidRPr="004A13E0">
        <w:rPr>
          <w:sz w:val="20"/>
          <w:vertAlign w:val="subscript"/>
        </w:rPr>
        <w:t>2</w:t>
      </w:r>
      <w:r w:rsidR="004A13E0">
        <w:rPr>
          <w:sz w:val="20"/>
        </w:rPr>
        <w:t>-</w:t>
      </w:r>
      <w:r w:rsidR="0030144B" w:rsidRPr="006E3564">
        <w:rPr>
          <w:sz w:val="20"/>
        </w:rPr>
        <w:t xml:space="preserve">routekaart </w:t>
      </w:r>
      <w:r w:rsidRPr="006E3564">
        <w:rPr>
          <w:sz w:val="20"/>
        </w:rPr>
        <w:t>willen we</w:t>
      </w:r>
      <w:r w:rsidR="00991D0C">
        <w:rPr>
          <w:sz w:val="20"/>
        </w:rPr>
        <w:t xml:space="preserve"> </w:t>
      </w:r>
      <w:r w:rsidR="00991D0C" w:rsidRPr="00AB5DFC">
        <w:rPr>
          <w:sz w:val="20"/>
          <w:highlight w:val="yellow"/>
        </w:rPr>
        <w:t>dit</w:t>
      </w:r>
      <w:r w:rsidR="00991D0C">
        <w:rPr>
          <w:sz w:val="20"/>
        </w:rPr>
        <w:t xml:space="preserve"> </w:t>
      </w:r>
      <w:r w:rsidR="00452B63" w:rsidRPr="00AB5DFC">
        <w:rPr>
          <w:sz w:val="20"/>
          <w:highlight w:val="yellow"/>
        </w:rPr>
        <w:t>voor</w:t>
      </w:r>
      <w:r w:rsidR="00991D0C" w:rsidRPr="00AB5DFC">
        <w:rPr>
          <w:sz w:val="20"/>
          <w:highlight w:val="yellow"/>
        </w:rPr>
        <w:t>jaar</w:t>
      </w:r>
      <w:r w:rsidR="00991D0C">
        <w:rPr>
          <w:sz w:val="20"/>
        </w:rPr>
        <w:t xml:space="preserve"> </w:t>
      </w:r>
      <w:r w:rsidRPr="006E3564">
        <w:rPr>
          <w:sz w:val="20"/>
        </w:rPr>
        <w:t>af hebben.</w:t>
      </w:r>
    </w:p>
    <w:p w14:paraId="399EF066" w14:textId="6527BE44" w:rsidR="00C37117" w:rsidRPr="006E3564" w:rsidRDefault="00C37117" w:rsidP="00C752F0">
      <w:pPr>
        <w:rPr>
          <w:sz w:val="20"/>
        </w:rPr>
      </w:pPr>
    </w:p>
    <w:p w14:paraId="40BB2C1E" w14:textId="6B55E092" w:rsidR="00A47E35" w:rsidRPr="006E3564" w:rsidRDefault="00A47E35" w:rsidP="00A47E35">
      <w:pPr>
        <w:pStyle w:val="Kop4"/>
        <w:rPr>
          <w:sz w:val="20"/>
        </w:rPr>
      </w:pPr>
      <w:r w:rsidRPr="006E3564">
        <w:rPr>
          <w:sz w:val="20"/>
        </w:rPr>
        <w:t>Ons verzoek</w:t>
      </w:r>
    </w:p>
    <w:p w14:paraId="40AD6E63" w14:textId="77777777" w:rsidR="003F5742" w:rsidRDefault="00EE4DD4" w:rsidP="00EE4DD4">
      <w:pPr>
        <w:rPr>
          <w:sz w:val="20"/>
        </w:rPr>
      </w:pPr>
      <w:r w:rsidRPr="006E3564">
        <w:rPr>
          <w:sz w:val="20"/>
          <w:highlight w:val="yellow"/>
        </w:rPr>
        <w:t>Onze zorginstelling</w:t>
      </w:r>
      <w:r w:rsidRPr="006E3564">
        <w:rPr>
          <w:sz w:val="20"/>
        </w:rPr>
        <w:t xml:space="preserve"> </w:t>
      </w:r>
      <w:r w:rsidR="0053403E" w:rsidRPr="006E3564">
        <w:rPr>
          <w:sz w:val="20"/>
        </w:rPr>
        <w:t>heeft</w:t>
      </w:r>
      <w:r w:rsidRPr="006E3564">
        <w:rPr>
          <w:sz w:val="20"/>
        </w:rPr>
        <w:t xml:space="preserve"> uw medewerking nodig</w:t>
      </w:r>
      <w:r w:rsidR="0053403E" w:rsidRPr="006E3564">
        <w:rPr>
          <w:sz w:val="20"/>
        </w:rPr>
        <w:t xml:space="preserve"> om </w:t>
      </w:r>
      <w:r w:rsidR="0052565E" w:rsidRPr="006E3564">
        <w:rPr>
          <w:sz w:val="20"/>
        </w:rPr>
        <w:t xml:space="preserve">ons huurvastgoed en de bedrijfsvoering </w:t>
      </w:r>
      <w:r w:rsidR="0053403E" w:rsidRPr="006E3564">
        <w:rPr>
          <w:sz w:val="20"/>
        </w:rPr>
        <w:t>te verduurzamen</w:t>
      </w:r>
      <w:r w:rsidR="0052565E" w:rsidRPr="006E3564">
        <w:rPr>
          <w:sz w:val="20"/>
        </w:rPr>
        <w:t>: e</w:t>
      </w:r>
      <w:r w:rsidRPr="006E3564">
        <w:rPr>
          <w:sz w:val="20"/>
        </w:rPr>
        <w:t xml:space="preserve">nerzijds om inzicht te verkrijgen </w:t>
      </w:r>
      <w:r w:rsidR="0052565E" w:rsidRPr="006E3564">
        <w:rPr>
          <w:sz w:val="20"/>
        </w:rPr>
        <w:t xml:space="preserve">(in bijv. energiegebruik en </w:t>
      </w:r>
      <w:r w:rsidR="00295152" w:rsidRPr="006E3564">
        <w:rPr>
          <w:sz w:val="20"/>
        </w:rPr>
        <w:t xml:space="preserve">uitgevoerd en </w:t>
      </w:r>
      <w:r w:rsidR="0052565E" w:rsidRPr="006E3564">
        <w:rPr>
          <w:sz w:val="20"/>
        </w:rPr>
        <w:t xml:space="preserve">gepland onderhoud), </w:t>
      </w:r>
      <w:r w:rsidRPr="006E3564">
        <w:rPr>
          <w:sz w:val="20"/>
        </w:rPr>
        <w:t xml:space="preserve">anderzijds om in samenwerking </w:t>
      </w:r>
      <w:r w:rsidR="0052565E" w:rsidRPr="006E3564">
        <w:rPr>
          <w:sz w:val="20"/>
        </w:rPr>
        <w:t>verduurzamings</w:t>
      </w:r>
      <w:r w:rsidRPr="006E3564">
        <w:rPr>
          <w:sz w:val="20"/>
        </w:rPr>
        <w:t>acties te plannen en uit te voeren.</w:t>
      </w:r>
      <w:r w:rsidR="0053403E" w:rsidRPr="006E3564">
        <w:rPr>
          <w:sz w:val="20"/>
        </w:rPr>
        <w:t xml:space="preserve"> </w:t>
      </w:r>
    </w:p>
    <w:p w14:paraId="493EE586" w14:textId="410DA049" w:rsidR="002271BB" w:rsidRDefault="002271BB" w:rsidP="00EE4DD4">
      <w:pPr>
        <w:rPr>
          <w:sz w:val="20"/>
        </w:rPr>
      </w:pPr>
      <w:r>
        <w:rPr>
          <w:sz w:val="20"/>
        </w:rPr>
        <w:t>U</w:t>
      </w:r>
      <w:r w:rsidR="00AB5DFC">
        <w:rPr>
          <w:sz w:val="20"/>
        </w:rPr>
        <w:t>w</w:t>
      </w:r>
      <w:r>
        <w:rPr>
          <w:sz w:val="20"/>
        </w:rPr>
        <w:t xml:space="preserve"> organisatie is wettelijk verplicht </w:t>
      </w:r>
      <w:proofErr w:type="spellStart"/>
      <w:r w:rsidR="00AB5DFC">
        <w:rPr>
          <w:sz w:val="20"/>
        </w:rPr>
        <w:t>gebouwgebonden</w:t>
      </w:r>
      <w:proofErr w:type="spellEnd"/>
      <w:r w:rsidR="00AB5DFC">
        <w:rPr>
          <w:sz w:val="20"/>
        </w:rPr>
        <w:t xml:space="preserve"> </w:t>
      </w:r>
      <w:r>
        <w:rPr>
          <w:sz w:val="20"/>
        </w:rPr>
        <w:t>energiemaatregelen te nemen</w:t>
      </w:r>
      <w:r w:rsidR="00805396">
        <w:rPr>
          <w:sz w:val="20"/>
        </w:rPr>
        <w:t xml:space="preserve">. </w:t>
      </w:r>
      <w:r>
        <w:rPr>
          <w:sz w:val="20"/>
        </w:rPr>
        <w:t xml:space="preserve"> </w:t>
      </w:r>
    </w:p>
    <w:p w14:paraId="6BD19DEA" w14:textId="77777777" w:rsidR="003F5742" w:rsidRDefault="003F5742" w:rsidP="00EE4DD4">
      <w:pPr>
        <w:rPr>
          <w:sz w:val="20"/>
        </w:rPr>
      </w:pPr>
    </w:p>
    <w:p w14:paraId="71CF419E" w14:textId="1A132726" w:rsidR="00EE4DD4" w:rsidRPr="006E3564" w:rsidRDefault="00EE4DD4" w:rsidP="00EE4DD4">
      <w:pPr>
        <w:rPr>
          <w:sz w:val="20"/>
        </w:rPr>
      </w:pPr>
      <w:r w:rsidRPr="006E3564">
        <w:rPr>
          <w:sz w:val="20"/>
        </w:rPr>
        <w:t>Graag bespreken we met u:</w:t>
      </w:r>
    </w:p>
    <w:p w14:paraId="5CE8BCB3" w14:textId="77AEBD20" w:rsidR="00633938" w:rsidRPr="006E3564" w:rsidRDefault="00AB5DFC" w:rsidP="00EE4DD4">
      <w:pPr>
        <w:pStyle w:val="Lijstopsomteken"/>
        <w:rPr>
          <w:b/>
          <w:bCs/>
          <w:sz w:val="20"/>
        </w:rPr>
      </w:pPr>
      <w:proofErr w:type="gramStart"/>
      <w:r>
        <w:rPr>
          <w:sz w:val="20"/>
        </w:rPr>
        <w:t>d</w:t>
      </w:r>
      <w:r w:rsidR="00633938" w:rsidRPr="006E3564">
        <w:rPr>
          <w:sz w:val="20"/>
        </w:rPr>
        <w:t>e</w:t>
      </w:r>
      <w:proofErr w:type="gramEnd"/>
      <w:r w:rsidR="00633938" w:rsidRPr="006E3564">
        <w:rPr>
          <w:sz w:val="20"/>
        </w:rPr>
        <w:t xml:space="preserve"> energiebesparingsplicht ,</w:t>
      </w:r>
    </w:p>
    <w:p w14:paraId="19C505F0" w14:textId="34B69E6E" w:rsidR="0053403E" w:rsidRPr="006E3564" w:rsidRDefault="00EE4DD4" w:rsidP="00EE4DD4">
      <w:pPr>
        <w:pStyle w:val="Lijstopsomteken"/>
        <w:rPr>
          <w:b/>
          <w:bCs/>
          <w:sz w:val="20"/>
        </w:rPr>
      </w:pPr>
      <w:proofErr w:type="gramStart"/>
      <w:r w:rsidRPr="006E3564">
        <w:rPr>
          <w:sz w:val="20"/>
        </w:rPr>
        <w:t>de</w:t>
      </w:r>
      <w:proofErr w:type="gramEnd"/>
      <w:r w:rsidRPr="006E3564">
        <w:rPr>
          <w:sz w:val="20"/>
        </w:rPr>
        <w:t xml:space="preserve"> </w:t>
      </w:r>
      <w:r w:rsidR="0053403E" w:rsidRPr="006E3564">
        <w:rPr>
          <w:sz w:val="20"/>
        </w:rPr>
        <w:t xml:space="preserve">relevante </w:t>
      </w:r>
      <w:r w:rsidRPr="006E3564">
        <w:rPr>
          <w:sz w:val="20"/>
        </w:rPr>
        <w:t>criteria uit de Milieuthermometer Zorg</w:t>
      </w:r>
      <w:r w:rsidR="0053403E" w:rsidRPr="006E3564">
        <w:rPr>
          <w:sz w:val="20"/>
        </w:rPr>
        <w:t>,</w:t>
      </w:r>
    </w:p>
    <w:p w14:paraId="52A7ED14" w14:textId="059A7A87" w:rsidR="0053403E" w:rsidRPr="00AB5DFC" w:rsidRDefault="00AB5DFC" w:rsidP="00EE4DD4">
      <w:pPr>
        <w:pStyle w:val="Lijstopsomteken"/>
        <w:rPr>
          <w:b/>
          <w:bCs/>
          <w:sz w:val="20"/>
        </w:rPr>
      </w:pPr>
      <w:proofErr w:type="gramStart"/>
      <w:r>
        <w:rPr>
          <w:sz w:val="20"/>
        </w:rPr>
        <w:t>h</w:t>
      </w:r>
      <w:r>
        <w:rPr>
          <w:sz w:val="20"/>
        </w:rPr>
        <w:t>et</w:t>
      </w:r>
      <w:proofErr w:type="gramEnd"/>
      <w:r>
        <w:rPr>
          <w:sz w:val="20"/>
        </w:rPr>
        <w:t xml:space="preserve"> </w:t>
      </w:r>
      <w:proofErr w:type="spellStart"/>
      <w:r>
        <w:rPr>
          <w:sz w:val="20"/>
        </w:rPr>
        <w:t>meerjarenonderhoudsplan</w:t>
      </w:r>
      <w:proofErr w:type="spellEnd"/>
      <w:r w:rsidRPr="006E3564">
        <w:rPr>
          <w:sz w:val="20"/>
        </w:rPr>
        <w:t xml:space="preserve"> </w:t>
      </w:r>
      <w:r>
        <w:rPr>
          <w:sz w:val="20"/>
        </w:rPr>
        <w:t xml:space="preserve">en </w:t>
      </w:r>
      <w:r w:rsidR="0053403E" w:rsidRPr="006E3564">
        <w:rPr>
          <w:sz w:val="20"/>
        </w:rPr>
        <w:t>de route om het gehuurde vastgoed te verduurzamen in het licht van de CO</w:t>
      </w:r>
      <w:r w:rsidR="0053403E" w:rsidRPr="006E3564">
        <w:rPr>
          <w:sz w:val="20"/>
          <w:vertAlign w:val="subscript"/>
        </w:rPr>
        <w:t>2</w:t>
      </w:r>
      <w:r w:rsidR="0053403E" w:rsidRPr="006E3564">
        <w:rPr>
          <w:sz w:val="20"/>
        </w:rPr>
        <w:t>-ambities</w:t>
      </w:r>
      <w:r>
        <w:rPr>
          <w:sz w:val="20"/>
        </w:rPr>
        <w:t>,</w:t>
      </w:r>
    </w:p>
    <w:p w14:paraId="019E8187" w14:textId="37FB3C06" w:rsidR="00805396" w:rsidRPr="00AB5DFC" w:rsidRDefault="00AB5DFC" w:rsidP="00E06CBE">
      <w:pPr>
        <w:pStyle w:val="Lijstopsomteken"/>
        <w:rPr>
          <w:b/>
          <w:bCs/>
          <w:sz w:val="20"/>
        </w:rPr>
      </w:pPr>
      <w:proofErr w:type="gramStart"/>
      <w:r w:rsidRPr="00AB5DFC">
        <w:rPr>
          <w:sz w:val="20"/>
        </w:rPr>
        <w:t>h</w:t>
      </w:r>
      <w:r w:rsidR="00DA3E7B" w:rsidRPr="00AB5DFC">
        <w:rPr>
          <w:sz w:val="20"/>
        </w:rPr>
        <w:t>et</w:t>
      </w:r>
      <w:proofErr w:type="gramEnd"/>
      <w:r w:rsidR="00DA3E7B" w:rsidRPr="00AB5DFC">
        <w:rPr>
          <w:sz w:val="20"/>
        </w:rPr>
        <w:t xml:space="preserve"> voorstel hierin </w:t>
      </w:r>
      <w:r w:rsidR="00805396" w:rsidRPr="00AB5DFC">
        <w:rPr>
          <w:sz w:val="20"/>
        </w:rPr>
        <w:t>samen te werken</w:t>
      </w:r>
      <w:r w:rsidRPr="00AB5DFC">
        <w:rPr>
          <w:sz w:val="20"/>
        </w:rPr>
        <w:t>.</w:t>
      </w:r>
    </w:p>
    <w:p w14:paraId="14C190C0" w14:textId="77777777" w:rsidR="0053403E" w:rsidRPr="006E3564" w:rsidRDefault="0053403E" w:rsidP="0053403E">
      <w:pPr>
        <w:pStyle w:val="Lijstopsomteken"/>
        <w:numPr>
          <w:ilvl w:val="0"/>
          <w:numId w:val="0"/>
        </w:numPr>
        <w:ind w:left="425" w:hanging="425"/>
        <w:rPr>
          <w:sz w:val="20"/>
        </w:rPr>
      </w:pPr>
    </w:p>
    <w:p w14:paraId="241964D5" w14:textId="77777777" w:rsidR="0052565E" w:rsidRPr="006E3564" w:rsidRDefault="0053403E" w:rsidP="0052565E">
      <w:pPr>
        <w:rPr>
          <w:sz w:val="20"/>
        </w:rPr>
      </w:pPr>
      <w:r w:rsidRPr="006E3564">
        <w:rPr>
          <w:sz w:val="20"/>
        </w:rPr>
        <w:t>Graag maken we een afspra</w:t>
      </w:r>
      <w:r w:rsidR="0052565E" w:rsidRPr="006E3564">
        <w:rPr>
          <w:sz w:val="20"/>
        </w:rPr>
        <w:t>a</w:t>
      </w:r>
      <w:r w:rsidRPr="006E3564">
        <w:rPr>
          <w:sz w:val="20"/>
        </w:rPr>
        <w:t>k om een en ander te bespreken.</w:t>
      </w:r>
    </w:p>
    <w:p w14:paraId="21E8E409" w14:textId="77777777" w:rsidR="00FC10F9" w:rsidRPr="006E3564" w:rsidRDefault="00FC10F9" w:rsidP="0052565E">
      <w:pPr>
        <w:rPr>
          <w:sz w:val="20"/>
          <w:highlight w:val="yellow"/>
        </w:rPr>
      </w:pPr>
    </w:p>
    <w:p w14:paraId="493A5351" w14:textId="6F17AF40" w:rsidR="0052565E" w:rsidRPr="006E3564" w:rsidRDefault="00FC10F9" w:rsidP="0052565E">
      <w:pPr>
        <w:rPr>
          <w:sz w:val="20"/>
          <w:highlight w:val="green"/>
        </w:rPr>
      </w:pPr>
      <w:r w:rsidRPr="006E3564">
        <w:rPr>
          <w:sz w:val="20"/>
          <w:highlight w:val="green"/>
        </w:rPr>
        <w:t>[</w:t>
      </w:r>
      <w:r w:rsidR="0052565E" w:rsidRPr="006E3564">
        <w:rPr>
          <w:sz w:val="20"/>
          <w:highlight w:val="green"/>
        </w:rPr>
        <w:t>Voorstel kan desgewenst concreter gemaakt worden per verhuurder of locatie.</w:t>
      </w:r>
      <w:r w:rsidR="00C340CD" w:rsidRPr="006E3564">
        <w:rPr>
          <w:sz w:val="20"/>
          <w:highlight w:val="green"/>
        </w:rPr>
        <w:t xml:space="preserve"> Bijvoorbeeld door </w:t>
      </w:r>
      <w:r w:rsidR="007F72C1" w:rsidRPr="006E3564">
        <w:rPr>
          <w:sz w:val="20"/>
          <w:highlight w:val="green"/>
        </w:rPr>
        <w:t>de criteria</w:t>
      </w:r>
      <w:r w:rsidR="00C340CD" w:rsidRPr="006E3564">
        <w:rPr>
          <w:sz w:val="20"/>
          <w:highlight w:val="green"/>
        </w:rPr>
        <w:t xml:space="preserve"> van de Milieuthermometer Zorg toe te voegen en de voor deze verhuurder relevante </w:t>
      </w:r>
      <w:r w:rsidR="007F72C1" w:rsidRPr="006E3564">
        <w:rPr>
          <w:sz w:val="20"/>
          <w:highlight w:val="green"/>
        </w:rPr>
        <w:t>criteria</w:t>
      </w:r>
      <w:r w:rsidR="00C340CD" w:rsidRPr="006E3564">
        <w:rPr>
          <w:sz w:val="20"/>
          <w:highlight w:val="green"/>
        </w:rPr>
        <w:t xml:space="preserve"> te markeren.</w:t>
      </w:r>
      <w:r w:rsidRPr="006E3564">
        <w:rPr>
          <w:sz w:val="20"/>
          <w:highlight w:val="green"/>
        </w:rPr>
        <w:t>]</w:t>
      </w:r>
    </w:p>
    <w:p w14:paraId="21F3AB96" w14:textId="77777777" w:rsidR="0052565E" w:rsidRPr="006E3564" w:rsidRDefault="0052565E" w:rsidP="0052565E">
      <w:pPr>
        <w:rPr>
          <w:sz w:val="20"/>
          <w:highlight w:val="yellow"/>
        </w:rPr>
      </w:pPr>
    </w:p>
    <w:p w14:paraId="54835EE9" w14:textId="77777777" w:rsidR="0052565E" w:rsidRPr="006E3564" w:rsidRDefault="0052565E" w:rsidP="0052565E">
      <w:pPr>
        <w:rPr>
          <w:sz w:val="20"/>
        </w:rPr>
      </w:pPr>
      <w:r w:rsidRPr="006E3564">
        <w:rPr>
          <w:sz w:val="20"/>
        </w:rPr>
        <w:t>Met een vriendelijke groet,</w:t>
      </w:r>
    </w:p>
    <w:p w14:paraId="0CA94263" w14:textId="77777777" w:rsidR="0052565E" w:rsidRPr="006E3564" w:rsidRDefault="0052565E" w:rsidP="0052565E">
      <w:pPr>
        <w:rPr>
          <w:sz w:val="20"/>
          <w:highlight w:val="yellow"/>
        </w:rPr>
      </w:pPr>
    </w:p>
    <w:p w14:paraId="1FB6D881" w14:textId="77777777" w:rsidR="0052565E" w:rsidRPr="006E3564" w:rsidRDefault="0052565E" w:rsidP="0052565E">
      <w:pPr>
        <w:rPr>
          <w:sz w:val="20"/>
          <w:highlight w:val="yellow"/>
        </w:rPr>
      </w:pPr>
      <w:r w:rsidRPr="006E3564">
        <w:rPr>
          <w:sz w:val="20"/>
          <w:highlight w:val="yellow"/>
        </w:rPr>
        <w:t>…</w:t>
      </w:r>
    </w:p>
    <w:p w14:paraId="464734FF" w14:textId="77777777" w:rsidR="0052565E" w:rsidRPr="006E3564" w:rsidRDefault="0052565E" w:rsidP="0052565E">
      <w:pPr>
        <w:rPr>
          <w:sz w:val="20"/>
          <w:highlight w:val="yellow"/>
        </w:rPr>
      </w:pPr>
    </w:p>
    <w:p w14:paraId="1D717152" w14:textId="77777777" w:rsidR="0052565E" w:rsidRPr="006E3564" w:rsidRDefault="0052565E" w:rsidP="0052565E">
      <w:pPr>
        <w:rPr>
          <w:sz w:val="20"/>
          <w:highlight w:val="yellow"/>
        </w:rPr>
      </w:pPr>
    </w:p>
    <w:p w14:paraId="58DE05DA" w14:textId="77777777" w:rsidR="0052565E" w:rsidRPr="006E3564" w:rsidRDefault="0052565E" w:rsidP="0052565E">
      <w:pPr>
        <w:rPr>
          <w:sz w:val="20"/>
          <w:highlight w:val="yellow"/>
        </w:rPr>
      </w:pPr>
    </w:p>
    <w:p w14:paraId="71A0F7D6" w14:textId="77777777" w:rsidR="0052565E" w:rsidRPr="006E3564" w:rsidRDefault="0052565E" w:rsidP="0052565E">
      <w:pPr>
        <w:rPr>
          <w:sz w:val="20"/>
        </w:rPr>
      </w:pPr>
      <w:r w:rsidRPr="006E3564">
        <w:rPr>
          <w:sz w:val="20"/>
        </w:rPr>
        <w:t>Bijlage: toelichting op instrumenten en wetgeving</w:t>
      </w:r>
    </w:p>
    <w:p w14:paraId="1A1DA09B" w14:textId="06FAC8EB" w:rsidR="00DB46AE" w:rsidRPr="006E3564" w:rsidRDefault="00DB46AE" w:rsidP="0052565E">
      <w:pPr>
        <w:rPr>
          <w:sz w:val="20"/>
          <w:highlight w:val="yellow"/>
        </w:rPr>
      </w:pPr>
      <w:r w:rsidRPr="006E3564">
        <w:rPr>
          <w:sz w:val="20"/>
          <w:highlight w:val="yellow"/>
        </w:rPr>
        <w:br w:type="page"/>
      </w:r>
    </w:p>
    <w:p w14:paraId="03490303" w14:textId="045417CB" w:rsidR="00400694" w:rsidRPr="006E3564" w:rsidRDefault="00FC10F9" w:rsidP="00EF28AC">
      <w:pPr>
        <w:pStyle w:val="Titel2"/>
      </w:pPr>
      <w:r w:rsidRPr="006E3564">
        <w:lastRenderedPageBreak/>
        <w:t xml:space="preserve">BIJLAGE: </w:t>
      </w:r>
      <w:r w:rsidR="00DB46AE" w:rsidRPr="006E3564">
        <w:t>toelichting op instrumenten en wetgeving</w:t>
      </w:r>
    </w:p>
    <w:p w14:paraId="59898FF7" w14:textId="15068569" w:rsidR="00000060" w:rsidRPr="006E3564" w:rsidRDefault="005B2922" w:rsidP="00000060">
      <w:pPr>
        <w:rPr>
          <w:sz w:val="20"/>
        </w:rPr>
      </w:pPr>
      <w:r w:rsidRPr="006E3564">
        <w:rPr>
          <w:sz w:val="20"/>
        </w:rPr>
        <w:t>In deze bijlage worden verder toegelicht:</w:t>
      </w:r>
    </w:p>
    <w:p w14:paraId="10E71F5F" w14:textId="2A3C943A" w:rsidR="005B2922" w:rsidRPr="006E3564" w:rsidRDefault="005B2922" w:rsidP="005B2922">
      <w:pPr>
        <w:pStyle w:val="Lijstopsomteken"/>
        <w:rPr>
          <w:sz w:val="20"/>
        </w:rPr>
      </w:pPr>
      <w:r w:rsidRPr="006E3564">
        <w:rPr>
          <w:sz w:val="20"/>
        </w:rPr>
        <w:t>Green Deal Duurzame Zorg voor een gezonde toekomst</w:t>
      </w:r>
    </w:p>
    <w:p w14:paraId="710F3BBA" w14:textId="331A3F8B" w:rsidR="005B2922" w:rsidRPr="006E3564" w:rsidRDefault="005B2922" w:rsidP="005B2922">
      <w:pPr>
        <w:pStyle w:val="Lijstopsomteken"/>
        <w:rPr>
          <w:sz w:val="20"/>
        </w:rPr>
      </w:pPr>
      <w:r w:rsidRPr="006E3564">
        <w:rPr>
          <w:sz w:val="20"/>
        </w:rPr>
        <w:t>Milieuthermometer Zorg</w:t>
      </w:r>
    </w:p>
    <w:p w14:paraId="67B0413B" w14:textId="21D4A5BB" w:rsidR="005B2922" w:rsidRPr="004A13E0" w:rsidRDefault="004A13E0" w:rsidP="005B2922">
      <w:pPr>
        <w:pStyle w:val="Lijstopsomteken"/>
        <w:rPr>
          <w:sz w:val="20"/>
          <w:lang w:val="en-US"/>
        </w:rPr>
      </w:pPr>
      <w:r w:rsidRPr="004A13E0">
        <w:rPr>
          <w:sz w:val="20"/>
          <w:lang w:val="en-US"/>
        </w:rPr>
        <w:t>CO</w:t>
      </w:r>
      <w:r w:rsidRPr="004A13E0">
        <w:rPr>
          <w:sz w:val="20"/>
          <w:vertAlign w:val="subscript"/>
          <w:lang w:val="en-US"/>
        </w:rPr>
        <w:t>2</w:t>
      </w:r>
      <w:r w:rsidRPr="004A13E0">
        <w:rPr>
          <w:sz w:val="20"/>
          <w:lang w:val="en-US"/>
        </w:rPr>
        <w:t>-</w:t>
      </w:r>
      <w:r w:rsidR="005B2922" w:rsidRPr="004A13E0">
        <w:rPr>
          <w:sz w:val="20"/>
          <w:lang w:val="en-US"/>
        </w:rPr>
        <w:t>routekaart</w:t>
      </w:r>
    </w:p>
    <w:p w14:paraId="20B845C6" w14:textId="6BEFE2ED" w:rsidR="005B2922" w:rsidRPr="006E3564" w:rsidRDefault="005B2922" w:rsidP="005B2922">
      <w:pPr>
        <w:pStyle w:val="Lijstopsomteken"/>
        <w:rPr>
          <w:sz w:val="20"/>
        </w:rPr>
      </w:pPr>
      <w:r w:rsidRPr="006E3564">
        <w:rPr>
          <w:sz w:val="20"/>
        </w:rPr>
        <w:t>Wetgeving energiebesparing</w:t>
      </w:r>
    </w:p>
    <w:p w14:paraId="0F3D3E22" w14:textId="11E98A37" w:rsidR="005B2922" w:rsidRDefault="005B2922" w:rsidP="005B2922">
      <w:pPr>
        <w:rPr>
          <w:sz w:val="20"/>
        </w:rPr>
      </w:pPr>
    </w:p>
    <w:p w14:paraId="47680EBC" w14:textId="77777777" w:rsidR="0024655F" w:rsidRPr="006E3564" w:rsidRDefault="0024655F" w:rsidP="005B2922">
      <w:pPr>
        <w:rPr>
          <w:sz w:val="20"/>
        </w:rPr>
      </w:pPr>
    </w:p>
    <w:p w14:paraId="0ED57ABA" w14:textId="77777777" w:rsidR="006E3564" w:rsidRDefault="00EF28AC" w:rsidP="00EF28AC">
      <w:pPr>
        <w:pStyle w:val="Kop4"/>
        <w:rPr>
          <w:sz w:val="20"/>
        </w:rPr>
      </w:pPr>
      <w:r w:rsidRPr="006E3564">
        <w:rPr>
          <w:sz w:val="20"/>
        </w:rPr>
        <w:t xml:space="preserve">Green Deal </w:t>
      </w:r>
      <w:r w:rsidR="0030144B" w:rsidRPr="006E3564">
        <w:rPr>
          <w:sz w:val="20"/>
        </w:rPr>
        <w:t xml:space="preserve">Zorg </w:t>
      </w:r>
      <w:r w:rsidR="000F40E7" w:rsidRPr="006E3564">
        <w:rPr>
          <w:sz w:val="20"/>
        </w:rPr>
        <w:t xml:space="preserve">- </w:t>
      </w:r>
      <w:r w:rsidR="0030144B" w:rsidRPr="006E3564">
        <w:rPr>
          <w:i/>
          <w:sz w:val="20"/>
        </w:rPr>
        <w:t>Samen werken aan duurzame zorg</w:t>
      </w:r>
    </w:p>
    <w:p w14:paraId="4936FAC0" w14:textId="464CE40C" w:rsidR="008917AF" w:rsidRPr="006E3564" w:rsidRDefault="008917AF" w:rsidP="00EF28AC">
      <w:pPr>
        <w:rPr>
          <w:sz w:val="20"/>
        </w:rPr>
      </w:pPr>
      <w:r w:rsidRPr="006E3564">
        <w:rPr>
          <w:sz w:val="20"/>
        </w:rPr>
        <w:t>Om verduurzaming in de zorg te versnellen nam</w:t>
      </w:r>
      <w:r w:rsidR="00000060" w:rsidRPr="006E3564">
        <w:rPr>
          <w:sz w:val="20"/>
        </w:rPr>
        <w:t xml:space="preserve"> </w:t>
      </w:r>
      <w:r w:rsidRPr="006E3564">
        <w:rPr>
          <w:sz w:val="20"/>
        </w:rPr>
        <w:t xml:space="preserve">Milieuplatform Zorg het initiatief voor de Green Deal </w:t>
      </w:r>
      <w:r w:rsidR="00FC10F9" w:rsidRPr="006E3564">
        <w:rPr>
          <w:sz w:val="20"/>
        </w:rPr>
        <w:t>‘</w:t>
      </w:r>
      <w:r w:rsidRPr="006E3564">
        <w:rPr>
          <w:sz w:val="20"/>
        </w:rPr>
        <w:t>Nederland op weg naar Duurzame Zorg</w:t>
      </w:r>
      <w:r w:rsidR="00FC10F9" w:rsidRPr="006E3564">
        <w:rPr>
          <w:sz w:val="20"/>
        </w:rPr>
        <w:t>’</w:t>
      </w:r>
      <w:r w:rsidRPr="006E3564">
        <w:rPr>
          <w:sz w:val="20"/>
        </w:rPr>
        <w:t xml:space="preserve">. Deze eerste deal heeft vanaf 2015 ruim 100 zorgaanbieders in beweging gebracht. 2018 startte </w:t>
      </w:r>
      <w:r w:rsidR="00000060" w:rsidRPr="006E3564">
        <w:rPr>
          <w:sz w:val="20"/>
        </w:rPr>
        <w:t>G</w:t>
      </w:r>
      <w:r w:rsidRPr="006E3564">
        <w:rPr>
          <w:sz w:val="20"/>
        </w:rPr>
        <w:t xml:space="preserve">reen </w:t>
      </w:r>
      <w:r w:rsidR="00000060" w:rsidRPr="006E3564">
        <w:rPr>
          <w:sz w:val="20"/>
        </w:rPr>
        <w:t>D</w:t>
      </w:r>
      <w:r w:rsidRPr="006E3564">
        <w:rPr>
          <w:sz w:val="20"/>
        </w:rPr>
        <w:t xml:space="preserve">eal </w:t>
      </w:r>
      <w:r w:rsidR="005B2922" w:rsidRPr="006E3564">
        <w:rPr>
          <w:sz w:val="20"/>
        </w:rPr>
        <w:t>2</w:t>
      </w:r>
      <w:r w:rsidRPr="006E3564">
        <w:rPr>
          <w:sz w:val="20"/>
        </w:rPr>
        <w:t xml:space="preserve">. </w:t>
      </w:r>
      <w:r w:rsidR="0030144B" w:rsidRPr="006E3564">
        <w:rPr>
          <w:sz w:val="20"/>
        </w:rPr>
        <w:t>Nu loopt de 3</w:t>
      </w:r>
      <w:r w:rsidR="0030144B" w:rsidRPr="006E3564">
        <w:rPr>
          <w:sz w:val="20"/>
          <w:vertAlign w:val="superscript"/>
        </w:rPr>
        <w:t>e</w:t>
      </w:r>
      <w:r w:rsidR="0030144B" w:rsidRPr="006E3564">
        <w:rPr>
          <w:sz w:val="20"/>
        </w:rPr>
        <w:t xml:space="preserve"> </w:t>
      </w:r>
      <w:r w:rsidR="000F40E7" w:rsidRPr="006E3564">
        <w:rPr>
          <w:sz w:val="20"/>
        </w:rPr>
        <w:t>G</w:t>
      </w:r>
      <w:r w:rsidR="0030144B" w:rsidRPr="006E3564">
        <w:rPr>
          <w:sz w:val="20"/>
        </w:rPr>
        <w:t xml:space="preserve">reen </w:t>
      </w:r>
      <w:r w:rsidR="000F40E7" w:rsidRPr="006E3564">
        <w:rPr>
          <w:sz w:val="20"/>
        </w:rPr>
        <w:t>D</w:t>
      </w:r>
      <w:r w:rsidR="0030144B" w:rsidRPr="006E3564">
        <w:rPr>
          <w:sz w:val="20"/>
        </w:rPr>
        <w:t xml:space="preserve">eal en verschuift de focus van stimuleren naar behalen concrete resultaten. </w:t>
      </w:r>
      <w:r w:rsidRPr="006E3564">
        <w:rPr>
          <w:sz w:val="20"/>
        </w:rPr>
        <w:t xml:space="preserve">Ruim </w:t>
      </w:r>
      <w:r w:rsidR="002E509D" w:rsidRPr="006E3564">
        <w:rPr>
          <w:sz w:val="20"/>
        </w:rPr>
        <w:t>15</w:t>
      </w:r>
      <w:r w:rsidRPr="006E3564">
        <w:rPr>
          <w:sz w:val="20"/>
        </w:rPr>
        <w:t xml:space="preserve">0 partijen doen nu mee, waaronder de brancheorganisaties, zorgverzekeraars, </w:t>
      </w:r>
      <w:r w:rsidR="0030144B" w:rsidRPr="006E3564">
        <w:rPr>
          <w:sz w:val="20"/>
        </w:rPr>
        <w:t xml:space="preserve">zorgverenigingen, </w:t>
      </w:r>
      <w:r w:rsidRPr="006E3564">
        <w:rPr>
          <w:sz w:val="20"/>
        </w:rPr>
        <w:t xml:space="preserve">banken, </w:t>
      </w:r>
      <w:r w:rsidR="0030144B" w:rsidRPr="006E3564">
        <w:rPr>
          <w:sz w:val="20"/>
        </w:rPr>
        <w:t xml:space="preserve">bedrijven </w:t>
      </w:r>
      <w:r w:rsidRPr="006E3564">
        <w:rPr>
          <w:sz w:val="20"/>
        </w:rPr>
        <w:t>en het ministerie van</w:t>
      </w:r>
      <w:r w:rsidR="00000060" w:rsidRPr="006E3564">
        <w:rPr>
          <w:sz w:val="20"/>
        </w:rPr>
        <w:t xml:space="preserve"> </w:t>
      </w:r>
      <w:r w:rsidRPr="006E3564">
        <w:rPr>
          <w:sz w:val="20"/>
        </w:rPr>
        <w:t>VWS.</w:t>
      </w:r>
    </w:p>
    <w:p w14:paraId="41C066B2" w14:textId="77777777" w:rsidR="008917AF" w:rsidRPr="006E3564" w:rsidRDefault="008917AF" w:rsidP="00EF28AC">
      <w:pPr>
        <w:rPr>
          <w:sz w:val="20"/>
        </w:rPr>
      </w:pPr>
    </w:p>
    <w:p w14:paraId="63E908D0" w14:textId="0D30A271" w:rsidR="00A47E35" w:rsidRPr="006E3564" w:rsidRDefault="00A47E35" w:rsidP="00EF28AC">
      <w:pPr>
        <w:rPr>
          <w:sz w:val="20"/>
        </w:rPr>
      </w:pPr>
      <w:r w:rsidRPr="006E3564">
        <w:rPr>
          <w:sz w:val="20"/>
        </w:rPr>
        <w:t>Speerpunten in deze green deal zijn:</w:t>
      </w:r>
    </w:p>
    <w:p w14:paraId="3164426F" w14:textId="15C06DCF" w:rsidR="0030144B" w:rsidRPr="006E3564" w:rsidRDefault="0030144B" w:rsidP="00F73B6A">
      <w:pPr>
        <w:pStyle w:val="Lijstalinea"/>
        <w:numPr>
          <w:ilvl w:val="0"/>
          <w:numId w:val="7"/>
        </w:numPr>
        <w:suppressAutoHyphens w:val="0"/>
        <w:rPr>
          <w:sz w:val="20"/>
        </w:rPr>
      </w:pPr>
      <w:r w:rsidRPr="006E3564">
        <w:rPr>
          <w:sz w:val="20"/>
        </w:rPr>
        <w:t>Gezondheidsbevordering</w:t>
      </w:r>
    </w:p>
    <w:p w14:paraId="42C8AFF6" w14:textId="77777777" w:rsidR="0030144B" w:rsidRPr="006E3564" w:rsidRDefault="0030144B" w:rsidP="00F73B6A">
      <w:pPr>
        <w:pStyle w:val="Lijstalinea"/>
        <w:numPr>
          <w:ilvl w:val="0"/>
          <w:numId w:val="7"/>
        </w:numPr>
        <w:suppressAutoHyphens w:val="0"/>
        <w:rPr>
          <w:sz w:val="20"/>
        </w:rPr>
      </w:pPr>
      <w:r w:rsidRPr="006E3564">
        <w:rPr>
          <w:sz w:val="20"/>
        </w:rPr>
        <w:t>Kennis &amp; bewustwording</w:t>
      </w:r>
    </w:p>
    <w:p w14:paraId="7E04005B" w14:textId="124157F9" w:rsidR="00A47E35" w:rsidRPr="006E3564" w:rsidRDefault="00A47E35" w:rsidP="00F73B6A">
      <w:pPr>
        <w:pStyle w:val="Lijstalinea"/>
        <w:numPr>
          <w:ilvl w:val="0"/>
          <w:numId w:val="7"/>
        </w:numPr>
        <w:suppressAutoHyphens w:val="0"/>
        <w:rPr>
          <w:sz w:val="20"/>
        </w:rPr>
      </w:pPr>
      <w:r w:rsidRPr="006E3564">
        <w:rPr>
          <w:sz w:val="20"/>
        </w:rPr>
        <w:t>CO</w:t>
      </w:r>
      <w:r w:rsidRPr="006E3564">
        <w:rPr>
          <w:sz w:val="20"/>
          <w:vertAlign w:val="subscript"/>
        </w:rPr>
        <w:t>2</w:t>
      </w:r>
      <w:r w:rsidRPr="006E3564">
        <w:rPr>
          <w:sz w:val="20"/>
        </w:rPr>
        <w:t>-</w:t>
      </w:r>
      <w:r w:rsidR="0030144B" w:rsidRPr="006E3564">
        <w:rPr>
          <w:sz w:val="20"/>
        </w:rPr>
        <w:t>reductie</w:t>
      </w:r>
    </w:p>
    <w:p w14:paraId="45A30B27" w14:textId="77777777" w:rsidR="006E3564" w:rsidRDefault="00A47E35" w:rsidP="00F73B6A">
      <w:pPr>
        <w:pStyle w:val="Lijstalinea"/>
        <w:numPr>
          <w:ilvl w:val="0"/>
          <w:numId w:val="7"/>
        </w:numPr>
        <w:suppressAutoHyphens w:val="0"/>
        <w:rPr>
          <w:sz w:val="20"/>
        </w:rPr>
      </w:pPr>
      <w:r w:rsidRPr="006E3564">
        <w:rPr>
          <w:sz w:val="20"/>
        </w:rPr>
        <w:t>Circulair</w:t>
      </w:r>
    </w:p>
    <w:p w14:paraId="770D7AEA" w14:textId="77777777" w:rsidR="006E3564" w:rsidRDefault="0030144B" w:rsidP="00275947">
      <w:pPr>
        <w:pStyle w:val="Lijstalinea"/>
        <w:numPr>
          <w:ilvl w:val="0"/>
          <w:numId w:val="7"/>
        </w:numPr>
        <w:suppressAutoHyphens w:val="0"/>
        <w:rPr>
          <w:sz w:val="20"/>
        </w:rPr>
      </w:pPr>
      <w:r w:rsidRPr="006E3564">
        <w:rPr>
          <w:sz w:val="20"/>
        </w:rPr>
        <w:t>Medicijnen</w:t>
      </w:r>
    </w:p>
    <w:p w14:paraId="19ABB2E8" w14:textId="1AEFA805" w:rsidR="00A47E35" w:rsidRPr="006E3564" w:rsidRDefault="00A47E35" w:rsidP="00A47E35">
      <w:pPr>
        <w:rPr>
          <w:sz w:val="20"/>
        </w:rPr>
      </w:pPr>
    </w:p>
    <w:p w14:paraId="7108E953" w14:textId="677F18DB" w:rsidR="00A47E35" w:rsidRPr="006E3564" w:rsidRDefault="00A47E35" w:rsidP="00000060">
      <w:pPr>
        <w:rPr>
          <w:sz w:val="20"/>
        </w:rPr>
      </w:pPr>
      <w:r w:rsidRPr="006E3564">
        <w:rPr>
          <w:sz w:val="20"/>
        </w:rPr>
        <w:t xml:space="preserve">Meer informatie: </w:t>
      </w:r>
      <w:bookmarkStart w:id="1" w:name="_Hlk57913786"/>
      <w:r w:rsidR="00C943BF">
        <w:rPr>
          <w:sz w:val="20"/>
        </w:rPr>
        <w:fldChar w:fldCharType="begin"/>
      </w:r>
      <w:r w:rsidR="00C943BF">
        <w:rPr>
          <w:sz w:val="20"/>
        </w:rPr>
        <w:instrText xml:space="preserve"> HYPERLINK "http://</w:instrText>
      </w:r>
      <w:r w:rsidR="00C943BF" w:rsidRPr="006E3564">
        <w:rPr>
          <w:sz w:val="20"/>
        </w:rPr>
        <w:instrText>www.greendealduurzamezorg.nl</w:instrText>
      </w:r>
      <w:r w:rsidR="00C943BF">
        <w:rPr>
          <w:sz w:val="20"/>
        </w:rPr>
        <w:instrText xml:space="preserve">" </w:instrText>
      </w:r>
      <w:r w:rsidR="00C943BF">
        <w:rPr>
          <w:sz w:val="20"/>
        </w:rPr>
      </w:r>
      <w:r w:rsidR="00C943BF">
        <w:rPr>
          <w:sz w:val="20"/>
        </w:rPr>
        <w:fldChar w:fldCharType="separate"/>
      </w:r>
      <w:r w:rsidR="00C943BF" w:rsidRPr="00117975">
        <w:rPr>
          <w:rStyle w:val="Hyperlink"/>
          <w:sz w:val="20"/>
        </w:rPr>
        <w:t>www.greendealduurzamezorg.nl</w:t>
      </w:r>
      <w:r w:rsidR="00C943BF">
        <w:rPr>
          <w:sz w:val="20"/>
        </w:rPr>
        <w:fldChar w:fldCharType="end"/>
      </w:r>
      <w:bookmarkEnd w:id="1"/>
    </w:p>
    <w:p w14:paraId="3D6EC6A2" w14:textId="7E0A2952" w:rsidR="0052565E" w:rsidRDefault="0052565E" w:rsidP="00000060">
      <w:pPr>
        <w:rPr>
          <w:sz w:val="20"/>
        </w:rPr>
      </w:pPr>
    </w:p>
    <w:p w14:paraId="66E025A0" w14:textId="77777777" w:rsidR="0024655F" w:rsidRPr="006E3564" w:rsidRDefault="0024655F" w:rsidP="00000060">
      <w:pPr>
        <w:rPr>
          <w:sz w:val="20"/>
        </w:rPr>
      </w:pPr>
    </w:p>
    <w:p w14:paraId="4EFFBEDB" w14:textId="57EB181D" w:rsidR="00DB46AE" w:rsidRPr="006E3564" w:rsidRDefault="00DB46AE" w:rsidP="00DB46AE">
      <w:pPr>
        <w:pStyle w:val="Kop4"/>
        <w:rPr>
          <w:sz w:val="20"/>
        </w:rPr>
      </w:pPr>
      <w:r w:rsidRPr="006E3564">
        <w:rPr>
          <w:sz w:val="20"/>
        </w:rPr>
        <w:t>Milieuthermometer Zorg</w:t>
      </w:r>
    </w:p>
    <w:p w14:paraId="158B9AFA" w14:textId="27C527FD" w:rsidR="00AB0BB3" w:rsidRPr="006E3564" w:rsidRDefault="00DB46AE" w:rsidP="00AB0BB3">
      <w:pPr>
        <w:rPr>
          <w:sz w:val="20"/>
        </w:rPr>
      </w:pPr>
      <w:r w:rsidRPr="006E3564">
        <w:rPr>
          <w:sz w:val="20"/>
        </w:rPr>
        <w:t>De Milieuthermometer Zorg is een praktisch milieuzorgsysteem voor intramurale zorginstellingen</w:t>
      </w:r>
      <w:r w:rsidR="0052565E" w:rsidRPr="006E3564">
        <w:rPr>
          <w:sz w:val="20"/>
        </w:rPr>
        <w:t xml:space="preserve"> (zorginstellingen met bedden)</w:t>
      </w:r>
      <w:r w:rsidRPr="006E3564">
        <w:rPr>
          <w:sz w:val="20"/>
        </w:rPr>
        <w:t>.</w:t>
      </w:r>
      <w:r w:rsidR="00AB0BB3" w:rsidRPr="006E3564">
        <w:rPr>
          <w:sz w:val="20"/>
        </w:rPr>
        <w:t xml:space="preserve"> De Milieuthermometer Zorg wordt onderhouden door Milieuplatform Zorg.</w:t>
      </w:r>
    </w:p>
    <w:p w14:paraId="6A8AB666" w14:textId="77777777" w:rsidR="007A3EB4" w:rsidRPr="006E3564" w:rsidRDefault="007A3EB4" w:rsidP="0052565E">
      <w:pPr>
        <w:rPr>
          <w:sz w:val="20"/>
        </w:rPr>
      </w:pPr>
    </w:p>
    <w:p w14:paraId="10925389" w14:textId="303B3CCE" w:rsidR="0052565E" w:rsidRPr="006E3564" w:rsidRDefault="00DB46AE" w:rsidP="0052565E">
      <w:pPr>
        <w:rPr>
          <w:sz w:val="20"/>
        </w:rPr>
      </w:pPr>
      <w:r w:rsidRPr="006E3564">
        <w:rPr>
          <w:sz w:val="20"/>
        </w:rPr>
        <w:t xml:space="preserve">De Milieuthermometer Zorg bestaat uit een set van criteria om aan een duurzame bedrijfsvoering te werken op grond waarvan een zorginstelling een bronzen, zilveren of gouden certificaat kan halen. De criteria gaan bijvoorbeeld over </w:t>
      </w:r>
      <w:proofErr w:type="spellStart"/>
      <w:r w:rsidRPr="006E3564">
        <w:rPr>
          <w:sz w:val="20"/>
        </w:rPr>
        <w:t>gebouwgebonden</w:t>
      </w:r>
      <w:proofErr w:type="spellEnd"/>
      <w:r w:rsidRPr="006E3564">
        <w:rPr>
          <w:sz w:val="20"/>
        </w:rPr>
        <w:t xml:space="preserve"> energie, vervoer, afval</w:t>
      </w:r>
      <w:r w:rsidR="00000060" w:rsidRPr="006E3564">
        <w:rPr>
          <w:sz w:val="20"/>
        </w:rPr>
        <w:t>inzameling</w:t>
      </w:r>
      <w:r w:rsidRPr="006E3564">
        <w:rPr>
          <w:sz w:val="20"/>
        </w:rPr>
        <w:t xml:space="preserve"> en groenbeheer.</w:t>
      </w:r>
      <w:r w:rsidR="0052565E" w:rsidRPr="006E3564">
        <w:rPr>
          <w:sz w:val="20"/>
        </w:rPr>
        <w:t xml:space="preserve"> De Milieuthermometer Zorg vraagt ook naar een CO</w:t>
      </w:r>
      <w:r w:rsidR="0052565E" w:rsidRPr="006E3564">
        <w:rPr>
          <w:sz w:val="20"/>
          <w:vertAlign w:val="subscript"/>
        </w:rPr>
        <w:t>2</w:t>
      </w:r>
      <w:r w:rsidR="0052565E" w:rsidRPr="006E3564">
        <w:rPr>
          <w:sz w:val="20"/>
        </w:rPr>
        <w:t>-routekaart van het vastgoed (zie elders in deze bijlage).</w:t>
      </w:r>
    </w:p>
    <w:p w14:paraId="640FB474" w14:textId="77777777" w:rsidR="00DB46AE" w:rsidRPr="006E3564" w:rsidRDefault="00DB46AE" w:rsidP="00DB46AE">
      <w:pPr>
        <w:rPr>
          <w:sz w:val="20"/>
        </w:rPr>
      </w:pPr>
    </w:p>
    <w:p w14:paraId="4077BE4F" w14:textId="617B6F5A" w:rsidR="008917AF" w:rsidRPr="006E3564" w:rsidRDefault="00DB46AE" w:rsidP="00DB46AE">
      <w:pPr>
        <w:rPr>
          <w:sz w:val="20"/>
        </w:rPr>
      </w:pPr>
      <w:r w:rsidRPr="006E3564">
        <w:rPr>
          <w:sz w:val="20"/>
        </w:rPr>
        <w:t>Voorbeeld</w:t>
      </w:r>
      <w:r w:rsidR="008917AF" w:rsidRPr="006E3564">
        <w:rPr>
          <w:sz w:val="20"/>
        </w:rPr>
        <w:t>en</w:t>
      </w:r>
      <w:r w:rsidRPr="006E3564">
        <w:rPr>
          <w:sz w:val="20"/>
        </w:rPr>
        <w:t xml:space="preserve"> van </w:t>
      </w:r>
      <w:r w:rsidR="008917AF" w:rsidRPr="006E3564">
        <w:rPr>
          <w:sz w:val="20"/>
        </w:rPr>
        <w:t xml:space="preserve">criteria </w:t>
      </w:r>
      <w:r w:rsidR="00AB0BB3" w:rsidRPr="006E3564">
        <w:rPr>
          <w:sz w:val="20"/>
        </w:rPr>
        <w:t xml:space="preserve">waarvoor de </w:t>
      </w:r>
      <w:r w:rsidRPr="006E3564">
        <w:rPr>
          <w:sz w:val="20"/>
        </w:rPr>
        <w:t xml:space="preserve">verhuurder </w:t>
      </w:r>
      <w:r w:rsidR="00C340CD" w:rsidRPr="006E3564">
        <w:rPr>
          <w:sz w:val="20"/>
        </w:rPr>
        <w:t xml:space="preserve">verantwoordelijk </w:t>
      </w:r>
      <w:r w:rsidR="00AB0BB3" w:rsidRPr="006E3564">
        <w:rPr>
          <w:sz w:val="20"/>
        </w:rPr>
        <w:t>kan</w:t>
      </w:r>
      <w:r w:rsidR="00000060" w:rsidRPr="006E3564">
        <w:rPr>
          <w:sz w:val="20"/>
        </w:rPr>
        <w:t xml:space="preserve"> zijn</w:t>
      </w:r>
      <w:r w:rsidR="008917AF" w:rsidRPr="006E3564">
        <w:rPr>
          <w:sz w:val="20"/>
        </w:rPr>
        <w:t>:</w:t>
      </w:r>
    </w:p>
    <w:p w14:paraId="327009BF" w14:textId="002B8C9B" w:rsidR="008917AF" w:rsidRPr="006E3564" w:rsidRDefault="00DB46AE" w:rsidP="008917AF">
      <w:pPr>
        <w:pStyle w:val="Lijstopsomteken"/>
        <w:rPr>
          <w:sz w:val="20"/>
        </w:rPr>
      </w:pPr>
      <w:r w:rsidRPr="006E3564">
        <w:rPr>
          <w:sz w:val="20"/>
        </w:rPr>
        <w:t xml:space="preserve">Erkende </w:t>
      </w:r>
      <w:r w:rsidR="008917AF" w:rsidRPr="006E3564">
        <w:rPr>
          <w:sz w:val="20"/>
        </w:rPr>
        <w:t>M</w:t>
      </w:r>
      <w:r w:rsidRPr="006E3564">
        <w:rPr>
          <w:sz w:val="20"/>
        </w:rPr>
        <w:t>aatregelen</w:t>
      </w:r>
      <w:r w:rsidR="008917AF" w:rsidRPr="006E3564">
        <w:rPr>
          <w:sz w:val="20"/>
        </w:rPr>
        <w:t xml:space="preserve"> voor energiebesparing, </w:t>
      </w:r>
      <w:r w:rsidR="00000060" w:rsidRPr="006E3564">
        <w:rPr>
          <w:sz w:val="20"/>
        </w:rPr>
        <w:t xml:space="preserve">zoals </w:t>
      </w:r>
      <w:r w:rsidR="00295152" w:rsidRPr="006E3564">
        <w:rPr>
          <w:sz w:val="20"/>
        </w:rPr>
        <w:t xml:space="preserve">energieregistratie- en bewakingssysteem (EBS), </w:t>
      </w:r>
      <w:r w:rsidR="00000060" w:rsidRPr="006E3564">
        <w:rPr>
          <w:sz w:val="20"/>
        </w:rPr>
        <w:t>isoleren van spouwmuren</w:t>
      </w:r>
      <w:r w:rsidR="00295152" w:rsidRPr="006E3564">
        <w:rPr>
          <w:sz w:val="20"/>
        </w:rPr>
        <w:t>, vervangen van conventionele TL</w:t>
      </w:r>
      <w:r w:rsidR="00C340CD" w:rsidRPr="006E3564">
        <w:rPr>
          <w:sz w:val="20"/>
        </w:rPr>
        <w:t>-</w:t>
      </w:r>
      <w:r w:rsidR="00295152" w:rsidRPr="006E3564">
        <w:rPr>
          <w:sz w:val="20"/>
        </w:rPr>
        <w:t xml:space="preserve"> en PL</w:t>
      </w:r>
      <w:r w:rsidR="00C340CD" w:rsidRPr="006E3564">
        <w:rPr>
          <w:sz w:val="20"/>
        </w:rPr>
        <w:t>-lampen</w:t>
      </w:r>
      <w:r w:rsidR="00E121EC" w:rsidRPr="006E3564">
        <w:rPr>
          <w:sz w:val="20"/>
        </w:rPr>
        <w:t xml:space="preserve">, </w:t>
      </w:r>
      <w:r w:rsidR="00000060" w:rsidRPr="006E3564">
        <w:rPr>
          <w:sz w:val="20"/>
        </w:rPr>
        <w:t>energiezuinig regel</w:t>
      </w:r>
      <w:r w:rsidR="00AB0BB3" w:rsidRPr="006E3564">
        <w:rPr>
          <w:sz w:val="20"/>
        </w:rPr>
        <w:t>ingen</w:t>
      </w:r>
      <w:r w:rsidR="00000060" w:rsidRPr="006E3564">
        <w:rPr>
          <w:sz w:val="20"/>
        </w:rPr>
        <w:t xml:space="preserve"> van de cv-ketel en ventilatie</w:t>
      </w:r>
      <w:r w:rsidR="00E121EC" w:rsidRPr="006E3564">
        <w:rPr>
          <w:sz w:val="20"/>
        </w:rPr>
        <w:t>, hybride warmtepomp en zonnepanelen</w:t>
      </w:r>
      <w:r w:rsidR="007F72C1" w:rsidRPr="006E3564">
        <w:rPr>
          <w:sz w:val="20"/>
        </w:rPr>
        <w:t xml:space="preserve"> (zie elders in deze bijlage)</w:t>
      </w:r>
    </w:p>
    <w:p w14:paraId="6857346D" w14:textId="377A367E" w:rsidR="00000060" w:rsidRPr="006E3564" w:rsidRDefault="00000060" w:rsidP="008917AF">
      <w:pPr>
        <w:pStyle w:val="Lijstopsomteken"/>
        <w:rPr>
          <w:sz w:val="20"/>
        </w:rPr>
      </w:pPr>
      <w:r w:rsidRPr="006E3564">
        <w:rPr>
          <w:sz w:val="20"/>
        </w:rPr>
        <w:t>Periodiek vervangen</w:t>
      </w:r>
      <w:r w:rsidR="00DB46AE" w:rsidRPr="006E3564">
        <w:rPr>
          <w:sz w:val="20"/>
        </w:rPr>
        <w:t xml:space="preserve"> </w:t>
      </w:r>
      <w:r w:rsidRPr="006E3564">
        <w:rPr>
          <w:sz w:val="20"/>
        </w:rPr>
        <w:t xml:space="preserve">van </w:t>
      </w:r>
      <w:r w:rsidR="00DB46AE" w:rsidRPr="006E3564">
        <w:rPr>
          <w:sz w:val="20"/>
        </w:rPr>
        <w:t xml:space="preserve">filters van </w:t>
      </w:r>
      <w:r w:rsidRPr="006E3564">
        <w:rPr>
          <w:sz w:val="20"/>
        </w:rPr>
        <w:t>luchtbehandelingskasten</w:t>
      </w:r>
    </w:p>
    <w:p w14:paraId="668957AA" w14:textId="16D09536" w:rsidR="00AB0BB3" w:rsidRPr="006E3564" w:rsidRDefault="00AB0BB3" w:rsidP="008917AF">
      <w:pPr>
        <w:pStyle w:val="Lijstopsomteken"/>
        <w:rPr>
          <w:sz w:val="20"/>
        </w:rPr>
      </w:pPr>
      <w:r w:rsidRPr="006E3564">
        <w:rPr>
          <w:sz w:val="20"/>
        </w:rPr>
        <w:t>Bijhouden van registraties van gebruik van koudemiddelen in koelinstallaties</w:t>
      </w:r>
    </w:p>
    <w:p w14:paraId="3A9C5459" w14:textId="0701AC12" w:rsidR="00AB0BB3" w:rsidRPr="006E3564" w:rsidRDefault="00AB0BB3" w:rsidP="008917AF">
      <w:pPr>
        <w:pStyle w:val="Lijstopsomteken"/>
        <w:rPr>
          <w:sz w:val="20"/>
        </w:rPr>
      </w:pPr>
      <w:r w:rsidRPr="006E3564">
        <w:rPr>
          <w:sz w:val="20"/>
        </w:rPr>
        <w:t>EPBD</w:t>
      </w:r>
      <w:r w:rsidR="00E121EC" w:rsidRPr="006E3564">
        <w:rPr>
          <w:sz w:val="20"/>
        </w:rPr>
        <w:t xml:space="preserve"> III</w:t>
      </w:r>
      <w:r w:rsidRPr="006E3564">
        <w:rPr>
          <w:sz w:val="20"/>
        </w:rPr>
        <w:t>-keuring van koel</w:t>
      </w:r>
      <w:r w:rsidR="00E121EC" w:rsidRPr="006E3564">
        <w:rPr>
          <w:sz w:val="20"/>
        </w:rPr>
        <w:t>- en verwarmings</w:t>
      </w:r>
      <w:r w:rsidRPr="006E3564">
        <w:rPr>
          <w:sz w:val="20"/>
        </w:rPr>
        <w:t>installaties</w:t>
      </w:r>
    </w:p>
    <w:p w14:paraId="63F9AB91" w14:textId="1663E80B" w:rsidR="008917AF" w:rsidRPr="006E3564" w:rsidRDefault="00AB0BB3" w:rsidP="008917AF">
      <w:pPr>
        <w:pStyle w:val="Lijstopsomteken"/>
        <w:rPr>
          <w:sz w:val="20"/>
        </w:rPr>
      </w:pPr>
      <w:r w:rsidRPr="006E3564">
        <w:rPr>
          <w:sz w:val="20"/>
        </w:rPr>
        <w:t>A</w:t>
      </w:r>
      <w:r w:rsidR="008917AF" w:rsidRPr="006E3564">
        <w:rPr>
          <w:sz w:val="20"/>
        </w:rPr>
        <w:t>fval</w:t>
      </w:r>
      <w:r w:rsidRPr="006E3564">
        <w:rPr>
          <w:sz w:val="20"/>
        </w:rPr>
        <w:t>contract</w:t>
      </w:r>
    </w:p>
    <w:p w14:paraId="73AF94FF" w14:textId="65706BA1" w:rsidR="00DB46AE" w:rsidRPr="006E3564" w:rsidRDefault="008917AF" w:rsidP="008917AF">
      <w:pPr>
        <w:pStyle w:val="Lijstopsomteken"/>
        <w:rPr>
          <w:sz w:val="20"/>
        </w:rPr>
      </w:pPr>
      <w:r w:rsidRPr="006E3564">
        <w:rPr>
          <w:sz w:val="20"/>
        </w:rPr>
        <w:t>G</w:t>
      </w:r>
      <w:r w:rsidR="00DB46AE" w:rsidRPr="006E3564">
        <w:rPr>
          <w:sz w:val="20"/>
        </w:rPr>
        <w:t>roenonderhoud</w:t>
      </w:r>
    </w:p>
    <w:p w14:paraId="3C53FBB1" w14:textId="2C288A45" w:rsidR="007F72C1" w:rsidRPr="006E3564" w:rsidRDefault="002339F1" w:rsidP="00DB46AE">
      <w:pPr>
        <w:rPr>
          <w:sz w:val="20"/>
        </w:rPr>
      </w:pPr>
      <w:r w:rsidRPr="006E3564">
        <w:rPr>
          <w:sz w:val="20"/>
        </w:rPr>
        <w:t xml:space="preserve">Dit blijkt </w:t>
      </w:r>
      <w:r w:rsidR="007F72C1" w:rsidRPr="006E3564">
        <w:rPr>
          <w:sz w:val="20"/>
        </w:rPr>
        <w:t xml:space="preserve">per gebouw </w:t>
      </w:r>
      <w:r w:rsidRPr="006E3564">
        <w:rPr>
          <w:sz w:val="20"/>
        </w:rPr>
        <w:t xml:space="preserve">uit </w:t>
      </w:r>
      <w:r w:rsidR="007F72C1" w:rsidRPr="006E3564">
        <w:rPr>
          <w:sz w:val="20"/>
        </w:rPr>
        <w:t xml:space="preserve">het </w:t>
      </w:r>
      <w:r w:rsidRPr="006E3564">
        <w:rPr>
          <w:sz w:val="20"/>
        </w:rPr>
        <w:t xml:space="preserve">huurcontract en </w:t>
      </w:r>
      <w:r w:rsidR="007F72C1" w:rsidRPr="006E3564">
        <w:rPr>
          <w:sz w:val="20"/>
        </w:rPr>
        <w:t xml:space="preserve">de bijbehorende </w:t>
      </w:r>
      <w:r w:rsidRPr="006E3564">
        <w:rPr>
          <w:sz w:val="20"/>
        </w:rPr>
        <w:t>demarcatielijst.</w:t>
      </w:r>
    </w:p>
    <w:p w14:paraId="2A45091C" w14:textId="77777777" w:rsidR="007F72C1" w:rsidRPr="006E3564" w:rsidRDefault="007F72C1" w:rsidP="00DB46AE">
      <w:pPr>
        <w:rPr>
          <w:sz w:val="20"/>
        </w:rPr>
      </w:pPr>
    </w:p>
    <w:p w14:paraId="1005A863" w14:textId="77777777" w:rsidR="006E3564" w:rsidRDefault="006B1AD3" w:rsidP="00DB46AE">
      <w:pPr>
        <w:rPr>
          <w:sz w:val="20"/>
        </w:rPr>
      </w:pPr>
      <w:r w:rsidRPr="006E3564">
        <w:rPr>
          <w:sz w:val="20"/>
        </w:rPr>
        <w:lastRenderedPageBreak/>
        <w:t xml:space="preserve">Daarnaast heeft de huurder behoefte aan inzicht in bewijsmiddelen van bovenstaande om te beoordelen of het gebouw aan de afgesproken kwaliteit voldoet en ook om aan derden (bijvoorbeeld het bevoegd gezag) aan te tonen. </w:t>
      </w:r>
      <w:r w:rsidR="007F72C1" w:rsidRPr="006E3564">
        <w:rPr>
          <w:sz w:val="20"/>
        </w:rPr>
        <w:t xml:space="preserve">Zelden zijn er </w:t>
      </w:r>
      <w:r w:rsidRPr="006E3564">
        <w:rPr>
          <w:sz w:val="20"/>
        </w:rPr>
        <w:t xml:space="preserve">hier </w:t>
      </w:r>
      <w:r w:rsidR="007F72C1" w:rsidRPr="006E3564">
        <w:rPr>
          <w:sz w:val="20"/>
        </w:rPr>
        <w:t>afspraken over</w:t>
      </w:r>
      <w:r w:rsidRPr="006E3564">
        <w:rPr>
          <w:sz w:val="20"/>
        </w:rPr>
        <w:t>.</w:t>
      </w:r>
    </w:p>
    <w:p w14:paraId="44198AEC" w14:textId="77777777" w:rsidR="006E3564" w:rsidRDefault="006E3564" w:rsidP="00DB46AE">
      <w:pPr>
        <w:rPr>
          <w:sz w:val="20"/>
        </w:rPr>
      </w:pPr>
    </w:p>
    <w:p w14:paraId="5C077221" w14:textId="68100050" w:rsidR="00DB46AE" w:rsidRPr="006E3564" w:rsidRDefault="00DB46AE" w:rsidP="00DB46AE">
      <w:pPr>
        <w:rPr>
          <w:sz w:val="20"/>
        </w:rPr>
      </w:pPr>
      <w:r w:rsidRPr="006E3564">
        <w:rPr>
          <w:sz w:val="20"/>
        </w:rPr>
        <w:t xml:space="preserve">Meer informatie: </w:t>
      </w:r>
      <w:hyperlink r:id="rId9" w:history="1">
        <w:r w:rsidRPr="006E3564">
          <w:rPr>
            <w:rStyle w:val="Hyperlink"/>
            <w:sz w:val="20"/>
          </w:rPr>
          <w:t>milieuplatformzorg.nl/milieuthermometer/</w:t>
        </w:r>
      </w:hyperlink>
    </w:p>
    <w:p w14:paraId="045926ED" w14:textId="40104843" w:rsidR="005B2922" w:rsidRDefault="005B2922" w:rsidP="00DB46AE">
      <w:pPr>
        <w:rPr>
          <w:sz w:val="20"/>
        </w:rPr>
      </w:pPr>
    </w:p>
    <w:p w14:paraId="4BB103B6" w14:textId="77777777" w:rsidR="0024655F" w:rsidRPr="006E3564" w:rsidRDefault="0024655F" w:rsidP="00DB46AE">
      <w:pPr>
        <w:rPr>
          <w:sz w:val="20"/>
        </w:rPr>
      </w:pPr>
    </w:p>
    <w:p w14:paraId="3CE324B0" w14:textId="0AD27851" w:rsidR="00EF28AC" w:rsidRPr="006E3564" w:rsidRDefault="004A13E0" w:rsidP="00A47E35">
      <w:pPr>
        <w:pStyle w:val="Kop4"/>
        <w:rPr>
          <w:sz w:val="20"/>
        </w:rPr>
      </w:pPr>
      <w:r>
        <w:rPr>
          <w:sz w:val="20"/>
        </w:rPr>
        <w:t>CO</w:t>
      </w:r>
      <w:r w:rsidRPr="004A13E0">
        <w:rPr>
          <w:sz w:val="20"/>
          <w:vertAlign w:val="subscript"/>
        </w:rPr>
        <w:t>2</w:t>
      </w:r>
      <w:r>
        <w:rPr>
          <w:sz w:val="20"/>
        </w:rPr>
        <w:t>-routekaart</w:t>
      </w:r>
    </w:p>
    <w:p w14:paraId="3A4CDF24" w14:textId="1F52168B" w:rsidR="006E6CBF" w:rsidRPr="006E3564" w:rsidRDefault="005B2922" w:rsidP="00000060">
      <w:pPr>
        <w:rPr>
          <w:sz w:val="20"/>
        </w:rPr>
      </w:pPr>
      <w:r w:rsidRPr="006E3564">
        <w:rPr>
          <w:sz w:val="20"/>
        </w:rPr>
        <w:t xml:space="preserve">De zorgsector als geheel heeft vanuit </w:t>
      </w:r>
      <w:r w:rsidR="007A3EB4" w:rsidRPr="006E3564">
        <w:rPr>
          <w:sz w:val="20"/>
        </w:rPr>
        <w:t xml:space="preserve">het </w:t>
      </w:r>
      <w:r w:rsidRPr="006E3564">
        <w:rPr>
          <w:sz w:val="20"/>
        </w:rPr>
        <w:t xml:space="preserve">Klimaatakkoord en de Green Deal Zorg de taak om minimaal </w:t>
      </w:r>
      <w:r w:rsidR="00E121EC" w:rsidRPr="006E3564">
        <w:rPr>
          <w:sz w:val="20"/>
        </w:rPr>
        <w:t>55</w:t>
      </w:r>
      <w:r w:rsidRPr="006E3564">
        <w:rPr>
          <w:sz w:val="20"/>
        </w:rPr>
        <w:t>% CO</w:t>
      </w:r>
      <w:r w:rsidRPr="006E3564">
        <w:rPr>
          <w:sz w:val="20"/>
          <w:vertAlign w:val="subscript"/>
        </w:rPr>
        <w:t>2</w:t>
      </w:r>
      <w:r w:rsidRPr="006E3564">
        <w:rPr>
          <w:sz w:val="20"/>
        </w:rPr>
        <w:t xml:space="preserve">-emissiereductie in 2030 (ten opzichte van 1990) en </w:t>
      </w:r>
      <w:r w:rsidR="002E509D" w:rsidRPr="006E3564">
        <w:rPr>
          <w:sz w:val="20"/>
        </w:rPr>
        <w:t>100</w:t>
      </w:r>
      <w:r w:rsidRPr="006E3564">
        <w:rPr>
          <w:sz w:val="20"/>
        </w:rPr>
        <w:t>% in 2050 te realiseren. D</w:t>
      </w:r>
      <w:r w:rsidR="007B3861" w:rsidRPr="006E3564">
        <w:rPr>
          <w:sz w:val="20"/>
        </w:rPr>
        <w:t xml:space="preserve">it </w:t>
      </w:r>
      <w:r w:rsidRPr="006E3564">
        <w:rPr>
          <w:sz w:val="20"/>
        </w:rPr>
        <w:t>vraagt de inzet van alle zorgorganisaties.</w:t>
      </w:r>
      <w:r w:rsidR="006E6CBF" w:rsidRPr="006E3564">
        <w:rPr>
          <w:sz w:val="20"/>
        </w:rPr>
        <w:t xml:space="preserve"> </w:t>
      </w:r>
      <w:r w:rsidR="008917AF" w:rsidRPr="006E3564">
        <w:rPr>
          <w:sz w:val="20"/>
        </w:rPr>
        <w:t xml:space="preserve">Zorginstellingen moeten op concernniveau laten zien hoe ze zelf verwachten te komen tot vergaande </w:t>
      </w:r>
      <w:r w:rsidR="00E121EC" w:rsidRPr="006E3564">
        <w:rPr>
          <w:sz w:val="20"/>
        </w:rPr>
        <w:t>energiebesparing, verminderen van het aardgasverbruik en verhogen van aandeel zelf opgewekte elektriciteit.</w:t>
      </w:r>
    </w:p>
    <w:p w14:paraId="0B0BDF31" w14:textId="77777777" w:rsidR="006E6CBF" w:rsidRPr="006E3564" w:rsidRDefault="006E6CBF" w:rsidP="00000060">
      <w:pPr>
        <w:rPr>
          <w:sz w:val="20"/>
        </w:rPr>
      </w:pPr>
    </w:p>
    <w:p w14:paraId="78349A9D" w14:textId="0ADD3C19" w:rsidR="006E6CBF" w:rsidRPr="006E3564" w:rsidRDefault="00AB0BB3" w:rsidP="006E6CBF">
      <w:pPr>
        <w:rPr>
          <w:sz w:val="20"/>
        </w:rPr>
      </w:pPr>
      <w:r w:rsidRPr="006E3564">
        <w:rPr>
          <w:sz w:val="20"/>
        </w:rPr>
        <w:t xml:space="preserve">Veel </w:t>
      </w:r>
      <w:r w:rsidR="006E6CBF" w:rsidRPr="006E3564">
        <w:rPr>
          <w:sz w:val="20"/>
        </w:rPr>
        <w:t xml:space="preserve">organisaties in de care (revalidatie-, ouderen-, gehandicapten- en geestelijke gezondheidszorg) gebruiken voor hun </w:t>
      </w:r>
      <w:r w:rsidR="00C6007D">
        <w:rPr>
          <w:sz w:val="20"/>
        </w:rPr>
        <w:t>CO</w:t>
      </w:r>
      <w:r w:rsidR="00C6007D" w:rsidRPr="00C6007D">
        <w:rPr>
          <w:sz w:val="20"/>
          <w:vertAlign w:val="subscript"/>
        </w:rPr>
        <w:t>2</w:t>
      </w:r>
      <w:r w:rsidR="00C6007D">
        <w:rPr>
          <w:sz w:val="20"/>
        </w:rPr>
        <w:t>-routekaart</w:t>
      </w:r>
      <w:r w:rsidR="006E6CBF" w:rsidRPr="006E3564">
        <w:rPr>
          <w:sz w:val="20"/>
        </w:rPr>
        <w:t xml:space="preserve"> de CO</w:t>
      </w:r>
      <w:r w:rsidR="006E6CBF" w:rsidRPr="00C6007D">
        <w:rPr>
          <w:sz w:val="20"/>
          <w:vertAlign w:val="subscript"/>
        </w:rPr>
        <w:t>2</w:t>
      </w:r>
      <w:r w:rsidR="006E6CBF" w:rsidRPr="006E3564">
        <w:rPr>
          <w:sz w:val="20"/>
        </w:rPr>
        <w:t>-</w:t>
      </w:r>
      <w:r w:rsidR="005A24D7" w:rsidRPr="006E3564">
        <w:rPr>
          <w:sz w:val="20"/>
        </w:rPr>
        <w:t>reductie</w:t>
      </w:r>
      <w:r w:rsidR="006E6CBF" w:rsidRPr="006E3564">
        <w:rPr>
          <w:sz w:val="20"/>
        </w:rPr>
        <w:t xml:space="preserve">tool van Milieuplatform Zorg. In deze </w:t>
      </w:r>
      <w:proofErr w:type="spellStart"/>
      <w:r w:rsidR="006E6CBF" w:rsidRPr="006E3564">
        <w:rPr>
          <w:sz w:val="20"/>
        </w:rPr>
        <w:t>excel</w:t>
      </w:r>
      <w:proofErr w:type="spellEnd"/>
      <w:r w:rsidR="006E6CBF" w:rsidRPr="006E3564">
        <w:rPr>
          <w:sz w:val="20"/>
        </w:rPr>
        <w:t xml:space="preserve">-tool wordt per gebouw aangegeven welke energiemaatregelen opgepakt worden. In de tool zitten de Erkende Maatregelen en verdergaande energiemaatregelen zoals extra isolatie, </w:t>
      </w:r>
      <w:r w:rsidR="00E121EC" w:rsidRPr="006E3564">
        <w:rPr>
          <w:sz w:val="20"/>
        </w:rPr>
        <w:t>vervangen van dubbel glas en warmteterugwinning uit ventilatielucht.</w:t>
      </w:r>
    </w:p>
    <w:p w14:paraId="08A11661" w14:textId="77777777" w:rsidR="00C943BF" w:rsidRDefault="00C943BF" w:rsidP="006E6CBF">
      <w:pPr>
        <w:rPr>
          <w:sz w:val="20"/>
        </w:rPr>
      </w:pPr>
    </w:p>
    <w:p w14:paraId="20F4A9F3" w14:textId="563130F2" w:rsidR="00D8642A" w:rsidRPr="006E3564" w:rsidRDefault="006E6CBF" w:rsidP="006E6CBF">
      <w:pPr>
        <w:rPr>
          <w:sz w:val="20"/>
        </w:rPr>
      </w:pPr>
      <w:r w:rsidRPr="006E3564">
        <w:rPr>
          <w:sz w:val="20"/>
        </w:rPr>
        <w:t xml:space="preserve">Voor het huurvastgoed lijkt het logisch dat huurder en verhuurder de </w:t>
      </w:r>
      <w:r w:rsidR="00ED349A" w:rsidRPr="006E3564">
        <w:rPr>
          <w:sz w:val="20"/>
        </w:rPr>
        <w:t>CO</w:t>
      </w:r>
      <w:r w:rsidR="00ED349A" w:rsidRPr="002D3162">
        <w:rPr>
          <w:sz w:val="20"/>
          <w:vertAlign w:val="subscript"/>
        </w:rPr>
        <w:t>2</w:t>
      </w:r>
      <w:r w:rsidR="00ED349A" w:rsidRPr="006E3564">
        <w:rPr>
          <w:sz w:val="20"/>
        </w:rPr>
        <w:t xml:space="preserve">-reductietool </w:t>
      </w:r>
      <w:r w:rsidRPr="006E3564">
        <w:rPr>
          <w:sz w:val="20"/>
        </w:rPr>
        <w:t>samen invullen</w:t>
      </w:r>
      <w:r w:rsidR="00ED349A" w:rsidRPr="006E3564">
        <w:rPr>
          <w:sz w:val="20"/>
        </w:rPr>
        <w:t xml:space="preserve">: de verhuurder de </w:t>
      </w:r>
      <w:proofErr w:type="spellStart"/>
      <w:r w:rsidR="00ED349A" w:rsidRPr="006E3564">
        <w:rPr>
          <w:sz w:val="20"/>
        </w:rPr>
        <w:t>gebouwgebonden</w:t>
      </w:r>
      <w:proofErr w:type="spellEnd"/>
      <w:r w:rsidR="00ED349A" w:rsidRPr="006E3564">
        <w:rPr>
          <w:sz w:val="20"/>
        </w:rPr>
        <w:t xml:space="preserve"> maatregelen en de huurder de </w:t>
      </w:r>
      <w:proofErr w:type="spellStart"/>
      <w:r w:rsidR="00ED349A" w:rsidRPr="006E3564">
        <w:rPr>
          <w:sz w:val="20"/>
        </w:rPr>
        <w:t>activiteitgebonden</w:t>
      </w:r>
      <w:proofErr w:type="spellEnd"/>
      <w:r w:rsidR="00ED349A" w:rsidRPr="006E3564">
        <w:rPr>
          <w:sz w:val="20"/>
        </w:rPr>
        <w:t xml:space="preserve"> maatregelen. </w:t>
      </w:r>
      <w:r w:rsidRPr="006E3564">
        <w:rPr>
          <w:sz w:val="20"/>
        </w:rPr>
        <w:t xml:space="preserve">Daarbij kunnen dan ook </w:t>
      </w:r>
      <w:r w:rsidR="00D8642A" w:rsidRPr="006E3564">
        <w:rPr>
          <w:sz w:val="20"/>
        </w:rPr>
        <w:t xml:space="preserve">afspraken gemaakt </w:t>
      </w:r>
      <w:r w:rsidRPr="006E3564">
        <w:rPr>
          <w:sz w:val="20"/>
        </w:rPr>
        <w:t xml:space="preserve">worden </w:t>
      </w:r>
      <w:r w:rsidR="00D8642A" w:rsidRPr="006E3564">
        <w:rPr>
          <w:sz w:val="20"/>
        </w:rPr>
        <w:t xml:space="preserve">over </w:t>
      </w:r>
      <w:r w:rsidRPr="006E3564">
        <w:rPr>
          <w:sz w:val="20"/>
        </w:rPr>
        <w:t xml:space="preserve">een eerlijke </w:t>
      </w:r>
      <w:r w:rsidR="00D8642A" w:rsidRPr="006E3564">
        <w:rPr>
          <w:sz w:val="20"/>
        </w:rPr>
        <w:t xml:space="preserve">verdeling van kosten en besparingen. In de publicatie </w:t>
      </w:r>
      <w:r w:rsidR="00FC10F9" w:rsidRPr="006E3564">
        <w:rPr>
          <w:sz w:val="20"/>
        </w:rPr>
        <w:t>‘</w:t>
      </w:r>
      <w:r w:rsidR="00D8642A" w:rsidRPr="006E3564">
        <w:rPr>
          <w:sz w:val="20"/>
        </w:rPr>
        <w:t>Van split incentive naar shared incentive bij verduurzaming huurvastgoed zorg</w:t>
      </w:r>
      <w:r w:rsidR="00FC10F9" w:rsidRPr="006E3564">
        <w:rPr>
          <w:sz w:val="20"/>
        </w:rPr>
        <w:t>’</w:t>
      </w:r>
      <w:r w:rsidR="0052565E" w:rsidRPr="006E3564">
        <w:rPr>
          <w:sz w:val="20"/>
        </w:rPr>
        <w:t xml:space="preserve"> (Stimular en Milieuplatform Zorg</w:t>
      </w:r>
      <w:r w:rsidR="00D8642A" w:rsidRPr="006E3564">
        <w:rPr>
          <w:sz w:val="20"/>
        </w:rPr>
        <w:t>, 2020</w:t>
      </w:r>
      <w:r w:rsidR="0052565E" w:rsidRPr="006E3564">
        <w:rPr>
          <w:sz w:val="20"/>
        </w:rPr>
        <w:t>)</w:t>
      </w:r>
      <w:r w:rsidR="00D8642A" w:rsidRPr="006E3564">
        <w:rPr>
          <w:sz w:val="20"/>
        </w:rPr>
        <w:t xml:space="preserve"> is dit nader uitgewerkt.</w:t>
      </w:r>
    </w:p>
    <w:p w14:paraId="427B3207" w14:textId="77777777" w:rsidR="00C943BF" w:rsidRDefault="00C943BF" w:rsidP="00C943BF">
      <w:pPr>
        <w:rPr>
          <w:sz w:val="20"/>
        </w:rPr>
      </w:pPr>
    </w:p>
    <w:p w14:paraId="20958D4D" w14:textId="556C8528" w:rsidR="00C943BF" w:rsidRPr="006E3564" w:rsidRDefault="00C943BF" w:rsidP="00C943BF">
      <w:pPr>
        <w:rPr>
          <w:sz w:val="20"/>
        </w:rPr>
      </w:pPr>
      <w:r w:rsidRPr="006E3564">
        <w:rPr>
          <w:sz w:val="20"/>
        </w:rPr>
        <w:t xml:space="preserve">Zorgverzekeraars vragen ons overigens </w:t>
      </w:r>
      <w:r w:rsidR="006A386C">
        <w:rPr>
          <w:sz w:val="20"/>
        </w:rPr>
        <w:t>vanaf</w:t>
      </w:r>
      <w:r w:rsidRPr="006E3564">
        <w:rPr>
          <w:sz w:val="20"/>
        </w:rPr>
        <w:t xml:space="preserve"> 1 januari 2024 ook om een CO</w:t>
      </w:r>
      <w:r w:rsidRPr="006A386C">
        <w:rPr>
          <w:sz w:val="20"/>
          <w:vertAlign w:val="subscript"/>
        </w:rPr>
        <w:t>2</w:t>
      </w:r>
      <w:r w:rsidRPr="006E3564">
        <w:rPr>
          <w:sz w:val="20"/>
        </w:rPr>
        <w:t>-routekaart. Zij hebben de Green Deal ondertekend en zien het Klimaatakkoord en duurzame zorg als randvoorwaarde voor een gezonde toekomst.</w:t>
      </w:r>
    </w:p>
    <w:p w14:paraId="5A67F330" w14:textId="77777777" w:rsidR="00C943BF" w:rsidRDefault="00C943BF" w:rsidP="00C943BF">
      <w:pPr>
        <w:rPr>
          <w:sz w:val="20"/>
        </w:rPr>
      </w:pPr>
    </w:p>
    <w:p w14:paraId="2E731A60" w14:textId="77777777" w:rsidR="00C943BF" w:rsidRDefault="00C943BF" w:rsidP="00C943BF">
      <w:pPr>
        <w:rPr>
          <w:sz w:val="20"/>
        </w:rPr>
      </w:pPr>
      <w:r w:rsidRPr="006E3564">
        <w:rPr>
          <w:sz w:val="20"/>
        </w:rPr>
        <w:t>Meer informatie:</w:t>
      </w:r>
    </w:p>
    <w:p w14:paraId="4B8C77F5" w14:textId="697EF87D" w:rsidR="00C943BF" w:rsidRPr="00C943BF" w:rsidRDefault="00000000" w:rsidP="00C943BF">
      <w:pPr>
        <w:pStyle w:val="Lijstalinea"/>
        <w:numPr>
          <w:ilvl w:val="0"/>
          <w:numId w:val="10"/>
        </w:numPr>
        <w:rPr>
          <w:sz w:val="20"/>
        </w:rPr>
      </w:pPr>
      <w:hyperlink r:id="rId10" w:history="1">
        <w:r w:rsidR="00C943BF" w:rsidRPr="00117975">
          <w:rPr>
            <w:rStyle w:val="Hyperlink"/>
            <w:sz w:val="20"/>
          </w:rPr>
          <w:t>www.expertisecentrumverduurzamingzorg.nl/care/co2-routekaart/</w:t>
        </w:r>
      </w:hyperlink>
    </w:p>
    <w:p w14:paraId="7C72ED5F" w14:textId="17F9DC24" w:rsidR="00EF28AC" w:rsidRPr="0024655F" w:rsidRDefault="00000000" w:rsidP="005B2922">
      <w:pPr>
        <w:pStyle w:val="Lijstalinea"/>
        <w:numPr>
          <w:ilvl w:val="0"/>
          <w:numId w:val="10"/>
        </w:numPr>
        <w:rPr>
          <w:sz w:val="20"/>
        </w:rPr>
      </w:pPr>
      <w:hyperlink r:id="rId11" w:history="1">
        <w:r w:rsidR="000F40E7" w:rsidRPr="00C943BF">
          <w:rPr>
            <w:rStyle w:val="Hyperlink"/>
            <w:sz w:val="20"/>
          </w:rPr>
          <w:t>www.expertisecentrumverduurzamingzorg.nl/kennisbank/handleiding-split-incentive/</w:t>
        </w:r>
      </w:hyperlink>
    </w:p>
    <w:p w14:paraId="67DC6482" w14:textId="60E840FF" w:rsidR="007B3861" w:rsidRDefault="007B3861" w:rsidP="005B2922">
      <w:pPr>
        <w:rPr>
          <w:sz w:val="20"/>
        </w:rPr>
      </w:pPr>
    </w:p>
    <w:p w14:paraId="49125559" w14:textId="77777777" w:rsidR="0024655F" w:rsidRPr="006E3564" w:rsidRDefault="0024655F" w:rsidP="005B2922">
      <w:pPr>
        <w:rPr>
          <w:sz w:val="20"/>
        </w:rPr>
      </w:pPr>
    </w:p>
    <w:p w14:paraId="3B0CD8F1" w14:textId="51D2F1B0" w:rsidR="00A47E35" w:rsidRPr="006E3564" w:rsidRDefault="00A47E35" w:rsidP="00A47E35">
      <w:pPr>
        <w:pStyle w:val="Kop4"/>
        <w:rPr>
          <w:sz w:val="20"/>
        </w:rPr>
      </w:pPr>
      <w:r w:rsidRPr="006E3564">
        <w:rPr>
          <w:sz w:val="20"/>
        </w:rPr>
        <w:t xml:space="preserve">Wetgeving </w:t>
      </w:r>
      <w:r w:rsidR="00EF28AC" w:rsidRPr="006E3564">
        <w:rPr>
          <w:sz w:val="20"/>
        </w:rPr>
        <w:t>energiebesparing</w:t>
      </w:r>
    </w:p>
    <w:p w14:paraId="6DED1D18" w14:textId="77969384" w:rsidR="00EF28AC" w:rsidRPr="006E3564" w:rsidRDefault="00997B23" w:rsidP="00C752F0">
      <w:pPr>
        <w:rPr>
          <w:sz w:val="20"/>
        </w:rPr>
      </w:pPr>
      <w:r w:rsidRPr="006E3564">
        <w:rPr>
          <w:sz w:val="20"/>
        </w:rPr>
        <w:t xml:space="preserve">Het is </w:t>
      </w:r>
      <w:r w:rsidR="00A47E35" w:rsidRPr="006E3564">
        <w:rPr>
          <w:sz w:val="20"/>
        </w:rPr>
        <w:t xml:space="preserve">wettelijk verplicht om </w:t>
      </w:r>
      <w:r w:rsidRPr="006E3564">
        <w:rPr>
          <w:sz w:val="20"/>
        </w:rPr>
        <w:t xml:space="preserve">in zorglocaties </w:t>
      </w:r>
      <w:r w:rsidR="00A47E35" w:rsidRPr="006E3564">
        <w:rPr>
          <w:sz w:val="20"/>
        </w:rPr>
        <w:t>energiemaatregelen door te voeren</w:t>
      </w:r>
      <w:r w:rsidR="008917AF" w:rsidRPr="006E3564">
        <w:rPr>
          <w:sz w:val="20"/>
        </w:rPr>
        <w:t xml:space="preserve"> én plannen op te stellen voor toekomstige maatregelen</w:t>
      </w:r>
      <w:r w:rsidR="00EF28AC" w:rsidRPr="006E3564">
        <w:rPr>
          <w:sz w:val="20"/>
        </w:rPr>
        <w:t>.</w:t>
      </w:r>
    </w:p>
    <w:p w14:paraId="66C99300" w14:textId="77777777" w:rsidR="00EF28AC" w:rsidRPr="006E3564" w:rsidRDefault="00EF28AC" w:rsidP="00C752F0">
      <w:pPr>
        <w:rPr>
          <w:sz w:val="20"/>
          <w:highlight w:val="yellow"/>
        </w:rPr>
      </w:pPr>
    </w:p>
    <w:p w14:paraId="512435C0" w14:textId="109FB7E2" w:rsidR="00114E2F" w:rsidRPr="006E3564" w:rsidRDefault="007C49F0" w:rsidP="00114E2F">
      <w:pPr>
        <w:pStyle w:val="Kop5"/>
        <w:rPr>
          <w:sz w:val="20"/>
        </w:rPr>
      </w:pPr>
      <w:r w:rsidRPr="006E3564">
        <w:rPr>
          <w:sz w:val="20"/>
        </w:rPr>
        <w:t xml:space="preserve">Energiebesparingsplicht </w:t>
      </w:r>
      <w:r w:rsidR="00EF28AC" w:rsidRPr="006E3564">
        <w:rPr>
          <w:sz w:val="20"/>
        </w:rPr>
        <w:t>en Informatieplicht (</w:t>
      </w:r>
      <w:r w:rsidR="00997B23" w:rsidRPr="006E3564">
        <w:rPr>
          <w:sz w:val="20"/>
        </w:rPr>
        <w:t xml:space="preserve">nu nog </w:t>
      </w:r>
      <w:r w:rsidR="00EF28AC" w:rsidRPr="006E3564">
        <w:rPr>
          <w:sz w:val="20"/>
        </w:rPr>
        <w:t>Wet Milieubeheer</w:t>
      </w:r>
      <w:r w:rsidR="00997B23" w:rsidRPr="006E3564">
        <w:rPr>
          <w:sz w:val="20"/>
        </w:rPr>
        <w:t>, in de nabije toekomst Besluit activiteiten leefomgeving (Bal) en het Besluit bouwwerken leefomgeving (</w:t>
      </w:r>
      <w:proofErr w:type="spellStart"/>
      <w:r w:rsidR="00997B23" w:rsidRPr="006E3564">
        <w:rPr>
          <w:sz w:val="20"/>
        </w:rPr>
        <w:t>Bbl</w:t>
      </w:r>
      <w:proofErr w:type="spellEnd"/>
      <w:r w:rsidR="00997B23" w:rsidRPr="006E3564">
        <w:rPr>
          <w:sz w:val="20"/>
        </w:rPr>
        <w:t>)</w:t>
      </w:r>
      <w:r w:rsidR="00EF28AC" w:rsidRPr="006E3564">
        <w:rPr>
          <w:sz w:val="20"/>
        </w:rPr>
        <w:t>)</w:t>
      </w:r>
    </w:p>
    <w:p w14:paraId="04646258" w14:textId="1625C98C" w:rsidR="002420A8" w:rsidRPr="006E3564" w:rsidRDefault="002420A8" w:rsidP="00114E2F">
      <w:pPr>
        <w:rPr>
          <w:sz w:val="20"/>
        </w:rPr>
      </w:pPr>
      <w:r w:rsidRPr="006E3564">
        <w:rPr>
          <w:sz w:val="20"/>
        </w:rPr>
        <w:t xml:space="preserve">Alle </w:t>
      </w:r>
      <w:r w:rsidR="00997B23" w:rsidRPr="006E3564">
        <w:rPr>
          <w:sz w:val="20"/>
        </w:rPr>
        <w:t>locaties</w:t>
      </w:r>
      <w:r w:rsidRPr="006E3564">
        <w:rPr>
          <w:sz w:val="20"/>
        </w:rPr>
        <w:t xml:space="preserve"> met meer dan 25.000 m</w:t>
      </w:r>
      <w:r w:rsidRPr="006E3564">
        <w:rPr>
          <w:sz w:val="20"/>
          <w:vertAlign w:val="superscript"/>
        </w:rPr>
        <w:t>3</w:t>
      </w:r>
      <w:r w:rsidRPr="006E3564">
        <w:rPr>
          <w:sz w:val="20"/>
        </w:rPr>
        <w:t xml:space="preserve"> aardgasverbruik of meer dan 50.000 kWh elektraverbruik per jaar zijn verplicht om energiem</w:t>
      </w:r>
      <w:r w:rsidR="00EF28AC" w:rsidRPr="006E3564">
        <w:rPr>
          <w:sz w:val="20"/>
        </w:rPr>
        <w:t xml:space="preserve">aatregelen met een terugverdientijd van vijf jaar of minder te treffen. </w:t>
      </w:r>
      <w:r w:rsidR="00997B23" w:rsidRPr="006E3564">
        <w:rPr>
          <w:sz w:val="20"/>
        </w:rPr>
        <w:t xml:space="preserve">Dit is </w:t>
      </w:r>
      <w:r w:rsidRPr="006E3564">
        <w:rPr>
          <w:sz w:val="20"/>
        </w:rPr>
        <w:t xml:space="preserve">uitgewerkt in een </w:t>
      </w:r>
      <w:r w:rsidR="00EF28AC" w:rsidRPr="006E3564">
        <w:rPr>
          <w:sz w:val="20"/>
        </w:rPr>
        <w:t xml:space="preserve">lijst </w:t>
      </w:r>
      <w:r w:rsidR="00FC10F9" w:rsidRPr="006E3564">
        <w:rPr>
          <w:sz w:val="20"/>
        </w:rPr>
        <w:t>‘</w:t>
      </w:r>
      <w:r w:rsidR="00EF28AC" w:rsidRPr="006E3564">
        <w:rPr>
          <w:sz w:val="20"/>
        </w:rPr>
        <w:t>Erkende Maatregelen</w:t>
      </w:r>
      <w:r w:rsidR="00FC10F9" w:rsidRPr="006E3564">
        <w:rPr>
          <w:sz w:val="20"/>
        </w:rPr>
        <w:t>’</w:t>
      </w:r>
      <w:r w:rsidRPr="006E3564">
        <w:rPr>
          <w:sz w:val="20"/>
        </w:rPr>
        <w:t xml:space="preserve"> voor energiebesparing</w:t>
      </w:r>
      <w:r w:rsidR="00EF28AC" w:rsidRPr="006E3564">
        <w:rPr>
          <w:sz w:val="20"/>
        </w:rPr>
        <w:t>.</w:t>
      </w:r>
      <w:r w:rsidRPr="006E3564">
        <w:rPr>
          <w:sz w:val="20"/>
        </w:rPr>
        <w:t xml:space="preserve"> </w:t>
      </w:r>
      <w:r w:rsidR="007C49F0" w:rsidRPr="006E3564">
        <w:rPr>
          <w:sz w:val="20"/>
        </w:rPr>
        <w:t xml:space="preserve">Deze lijst maakt onderscheid in </w:t>
      </w:r>
      <w:proofErr w:type="spellStart"/>
      <w:r w:rsidR="007C49F0" w:rsidRPr="006E3564">
        <w:rPr>
          <w:sz w:val="20"/>
        </w:rPr>
        <w:t>gebouwgebonden</w:t>
      </w:r>
      <w:proofErr w:type="spellEnd"/>
      <w:r w:rsidR="007C49F0" w:rsidRPr="006E3564">
        <w:rPr>
          <w:sz w:val="20"/>
        </w:rPr>
        <w:t xml:space="preserve"> maatregelen (G) en </w:t>
      </w:r>
      <w:proofErr w:type="spellStart"/>
      <w:r w:rsidR="007C49F0" w:rsidRPr="006E3564">
        <w:rPr>
          <w:sz w:val="20"/>
        </w:rPr>
        <w:t>activiteitgebonden</w:t>
      </w:r>
      <w:proofErr w:type="spellEnd"/>
      <w:r w:rsidR="007C49F0" w:rsidRPr="006E3564">
        <w:rPr>
          <w:sz w:val="20"/>
        </w:rPr>
        <w:t xml:space="preserve"> maatregelen, die weer </w:t>
      </w:r>
      <w:r w:rsidR="007C49F0" w:rsidRPr="006E3564">
        <w:rPr>
          <w:sz w:val="20"/>
        </w:rPr>
        <w:lastRenderedPageBreak/>
        <w:t>onderverdeeld zijn in faciliteiten (F, denk aan productkoeling en grootkeukenapparatuur) en Processen (P, voor care zelden relevant).</w:t>
      </w:r>
    </w:p>
    <w:p w14:paraId="340D3DA9" w14:textId="1B55A1BB" w:rsidR="002420A8" w:rsidRPr="006E3564" w:rsidRDefault="002420A8" w:rsidP="00114E2F">
      <w:pPr>
        <w:rPr>
          <w:sz w:val="20"/>
        </w:rPr>
      </w:pPr>
      <w:r w:rsidRPr="006E3564">
        <w:rPr>
          <w:sz w:val="20"/>
        </w:rPr>
        <w:t xml:space="preserve">Meer informatie: </w:t>
      </w:r>
      <w:hyperlink r:id="rId12" w:history="1">
        <w:r w:rsidR="00997B23" w:rsidRPr="006E3564">
          <w:rPr>
            <w:rStyle w:val="Hyperlink"/>
            <w:sz w:val="20"/>
          </w:rPr>
          <w:t>www.rvo.nl/onderwerpen/energiebesparingsplicht-2023/erkende-maatregelenlijsten-eml-vanaf-2023</w:t>
        </w:r>
      </w:hyperlink>
    </w:p>
    <w:p w14:paraId="47A32967" w14:textId="77777777" w:rsidR="002420A8" w:rsidRPr="006E3564" w:rsidRDefault="002420A8" w:rsidP="00114E2F">
      <w:pPr>
        <w:rPr>
          <w:sz w:val="20"/>
        </w:rPr>
      </w:pPr>
    </w:p>
    <w:p w14:paraId="74ABF805" w14:textId="035D3205" w:rsidR="00085695" w:rsidRPr="006E3564" w:rsidRDefault="002420A8" w:rsidP="00114E2F">
      <w:pPr>
        <w:rPr>
          <w:sz w:val="20"/>
        </w:rPr>
      </w:pPr>
      <w:r w:rsidRPr="006E3564">
        <w:rPr>
          <w:sz w:val="20"/>
        </w:rPr>
        <w:t>Daarnaast moet</w:t>
      </w:r>
      <w:r w:rsidR="00997B23" w:rsidRPr="006E3564">
        <w:rPr>
          <w:sz w:val="20"/>
        </w:rPr>
        <w:t xml:space="preserve"> </w:t>
      </w:r>
      <w:r w:rsidRPr="006E3564">
        <w:rPr>
          <w:sz w:val="20"/>
        </w:rPr>
        <w:t xml:space="preserve">voor deze </w:t>
      </w:r>
      <w:r w:rsidR="00997B23" w:rsidRPr="006E3564">
        <w:rPr>
          <w:sz w:val="20"/>
        </w:rPr>
        <w:t>locaties</w:t>
      </w:r>
      <w:r w:rsidRPr="006E3564">
        <w:rPr>
          <w:sz w:val="20"/>
        </w:rPr>
        <w:t xml:space="preserve"> </w:t>
      </w:r>
      <w:r w:rsidR="00EF28AC" w:rsidRPr="006E3564">
        <w:rPr>
          <w:sz w:val="20"/>
        </w:rPr>
        <w:t xml:space="preserve">in het kader van de Informatieplicht </w:t>
      </w:r>
      <w:r w:rsidRPr="006E3564">
        <w:rPr>
          <w:sz w:val="20"/>
        </w:rPr>
        <w:t xml:space="preserve">één keer per vier jaar aan de rijksoverheid </w:t>
      </w:r>
      <w:r w:rsidR="00997B23" w:rsidRPr="006E3564">
        <w:rPr>
          <w:sz w:val="20"/>
        </w:rPr>
        <w:t>ge</w:t>
      </w:r>
      <w:r w:rsidR="00EF28AC" w:rsidRPr="006E3564">
        <w:rPr>
          <w:sz w:val="20"/>
        </w:rPr>
        <w:t>rapporte</w:t>
      </w:r>
      <w:r w:rsidR="00997B23" w:rsidRPr="006E3564">
        <w:rPr>
          <w:sz w:val="20"/>
        </w:rPr>
        <w:t xml:space="preserve">erd worden </w:t>
      </w:r>
      <w:r w:rsidR="00EF28AC" w:rsidRPr="006E3564">
        <w:rPr>
          <w:sz w:val="20"/>
        </w:rPr>
        <w:t>of de</w:t>
      </w:r>
      <w:r w:rsidR="00997B23" w:rsidRPr="006E3564">
        <w:rPr>
          <w:sz w:val="20"/>
        </w:rPr>
        <w:t>ze</w:t>
      </w:r>
      <w:r w:rsidR="00EF28AC" w:rsidRPr="006E3564">
        <w:rPr>
          <w:sz w:val="20"/>
        </w:rPr>
        <w:t xml:space="preserve"> </w:t>
      </w:r>
      <w:r w:rsidRPr="006E3564">
        <w:rPr>
          <w:sz w:val="20"/>
        </w:rPr>
        <w:t>E</w:t>
      </w:r>
      <w:r w:rsidR="00EF28AC" w:rsidRPr="006E3564">
        <w:rPr>
          <w:sz w:val="20"/>
        </w:rPr>
        <w:t xml:space="preserve">rkende </w:t>
      </w:r>
      <w:r w:rsidRPr="006E3564">
        <w:rPr>
          <w:sz w:val="20"/>
        </w:rPr>
        <w:t>M</w:t>
      </w:r>
      <w:r w:rsidR="00EF28AC" w:rsidRPr="006E3564">
        <w:rPr>
          <w:sz w:val="20"/>
        </w:rPr>
        <w:t xml:space="preserve">aatregelen </w:t>
      </w:r>
      <w:r w:rsidR="00997B23" w:rsidRPr="006E3564">
        <w:rPr>
          <w:sz w:val="20"/>
        </w:rPr>
        <w:t>zijn</w:t>
      </w:r>
      <w:r w:rsidR="00EF28AC" w:rsidRPr="006E3564">
        <w:rPr>
          <w:sz w:val="20"/>
        </w:rPr>
        <w:t xml:space="preserve"> uitgevoerd.</w:t>
      </w:r>
      <w:r w:rsidRPr="006E3564">
        <w:rPr>
          <w:sz w:val="20"/>
        </w:rPr>
        <w:t xml:space="preserve"> De deadline voor het invullen van de Informatieplicht </w:t>
      </w:r>
      <w:r w:rsidR="00997B23" w:rsidRPr="006E3564">
        <w:rPr>
          <w:sz w:val="20"/>
        </w:rPr>
        <w:t>is 1 december 2023</w:t>
      </w:r>
      <w:r w:rsidR="00085695" w:rsidRPr="006E3564">
        <w:rPr>
          <w:sz w:val="20"/>
        </w:rPr>
        <w:t>.</w:t>
      </w:r>
    </w:p>
    <w:p w14:paraId="1315A159" w14:textId="090C3DA2" w:rsidR="002420A8" w:rsidRPr="006E3564" w:rsidRDefault="00085695" w:rsidP="00114E2F">
      <w:pPr>
        <w:rPr>
          <w:sz w:val="20"/>
        </w:rPr>
      </w:pPr>
      <w:r w:rsidRPr="006E3564">
        <w:rPr>
          <w:sz w:val="20"/>
        </w:rPr>
        <w:t xml:space="preserve">Meer informatie: </w:t>
      </w:r>
      <w:hyperlink r:id="rId13" w:history="1">
        <w:r w:rsidRPr="006E3564">
          <w:rPr>
            <w:rStyle w:val="Hyperlink"/>
            <w:sz w:val="20"/>
          </w:rPr>
          <w:t>www.rvo.nl/onderwerpen/energiebesparingsplicht-2023/informatieplicht-energiebesparing</w:t>
        </w:r>
      </w:hyperlink>
    </w:p>
    <w:p w14:paraId="759F7DDF" w14:textId="77777777" w:rsidR="00C943BF" w:rsidRDefault="00C943BF" w:rsidP="00114E2F">
      <w:pPr>
        <w:rPr>
          <w:sz w:val="20"/>
        </w:rPr>
      </w:pPr>
    </w:p>
    <w:p w14:paraId="64200140" w14:textId="20DD7472" w:rsidR="002420A8" w:rsidRPr="006E3564" w:rsidRDefault="00917A7B" w:rsidP="00114E2F">
      <w:pPr>
        <w:rPr>
          <w:sz w:val="20"/>
        </w:rPr>
      </w:pPr>
      <w:r>
        <w:rPr>
          <w:sz w:val="20"/>
        </w:rPr>
        <w:t>D</w:t>
      </w:r>
      <w:r w:rsidR="00ED349A" w:rsidRPr="006E3564">
        <w:rPr>
          <w:sz w:val="20"/>
        </w:rPr>
        <w:t>e CO</w:t>
      </w:r>
      <w:r w:rsidR="00ED349A" w:rsidRPr="000A7ADC">
        <w:rPr>
          <w:sz w:val="20"/>
          <w:vertAlign w:val="subscript"/>
        </w:rPr>
        <w:t>2</w:t>
      </w:r>
      <w:r w:rsidR="00ED349A" w:rsidRPr="006E3564">
        <w:rPr>
          <w:sz w:val="20"/>
        </w:rPr>
        <w:t xml:space="preserve">-reductietool </w:t>
      </w:r>
      <w:r>
        <w:rPr>
          <w:sz w:val="20"/>
        </w:rPr>
        <w:t>is een goede basis om</w:t>
      </w:r>
      <w:r w:rsidR="00ED349A" w:rsidRPr="006E3564">
        <w:rPr>
          <w:sz w:val="20"/>
        </w:rPr>
        <w:t xml:space="preserve"> dat te doen, omdat</w:t>
      </w:r>
      <w:r w:rsidR="00D554AA">
        <w:rPr>
          <w:sz w:val="20"/>
        </w:rPr>
        <w:t xml:space="preserve"> deze al veel van de benodigde informatie bevat om hieraan te voldoen. Ook kunnen</w:t>
      </w:r>
      <w:r w:rsidR="00ED349A" w:rsidRPr="006E3564">
        <w:rPr>
          <w:sz w:val="20"/>
        </w:rPr>
        <w:t xml:space="preserve"> we met de CO</w:t>
      </w:r>
      <w:r w:rsidR="00ED349A" w:rsidRPr="000A7ADC">
        <w:rPr>
          <w:sz w:val="20"/>
          <w:vertAlign w:val="subscript"/>
        </w:rPr>
        <w:t>2</w:t>
      </w:r>
      <w:r w:rsidR="00ED349A" w:rsidRPr="006E3564">
        <w:rPr>
          <w:sz w:val="20"/>
        </w:rPr>
        <w:t>-reductietool de energie-audit (zie verder) uitvoeren.</w:t>
      </w:r>
    </w:p>
    <w:p w14:paraId="0AABADF6" w14:textId="77777777" w:rsidR="00ED349A" w:rsidRPr="006E3564" w:rsidRDefault="00ED349A" w:rsidP="00114E2F">
      <w:pPr>
        <w:rPr>
          <w:sz w:val="20"/>
        </w:rPr>
      </w:pPr>
    </w:p>
    <w:p w14:paraId="6CA92F1B" w14:textId="77777777" w:rsidR="006E3564" w:rsidRDefault="007C49F0" w:rsidP="007C49F0">
      <w:pPr>
        <w:rPr>
          <w:sz w:val="20"/>
        </w:rPr>
      </w:pPr>
      <w:r w:rsidRPr="006E3564">
        <w:rPr>
          <w:sz w:val="20"/>
        </w:rPr>
        <w:t>De gemeente is bevoegd gezag. Zij krijgt de informatie per locatie van de rijksoverheid en ziet zo op afstand welke maatregelen op een locatie nog genomen moeten worden. De gemeenten zullen naar verwachting hun handhaving eerst richten op locaties die zich niet gemeld hebben, daarna op locaties die niet voldoen aan alle maatregelen.</w:t>
      </w:r>
    </w:p>
    <w:p w14:paraId="036E7834" w14:textId="77777777" w:rsidR="00114E2F" w:rsidRPr="006E3564" w:rsidRDefault="00114E2F" w:rsidP="00114E2F">
      <w:pPr>
        <w:rPr>
          <w:sz w:val="20"/>
        </w:rPr>
      </w:pPr>
    </w:p>
    <w:p w14:paraId="77A4A962" w14:textId="77777777" w:rsidR="00114E2F" w:rsidRPr="006E3564" w:rsidRDefault="00EF28AC" w:rsidP="00114E2F">
      <w:pPr>
        <w:pStyle w:val="Kop5"/>
        <w:rPr>
          <w:sz w:val="20"/>
        </w:rPr>
      </w:pPr>
      <w:r w:rsidRPr="006E3564">
        <w:rPr>
          <w:sz w:val="20"/>
        </w:rPr>
        <w:t>Energie-audit (EED)</w:t>
      </w:r>
    </w:p>
    <w:p w14:paraId="3F561D45" w14:textId="01D25BA9" w:rsidR="00114E2F" w:rsidRPr="006E3564" w:rsidRDefault="00EF28AC" w:rsidP="00114E2F">
      <w:pPr>
        <w:rPr>
          <w:sz w:val="20"/>
        </w:rPr>
      </w:pPr>
      <w:r w:rsidRPr="006E3564">
        <w:rPr>
          <w:sz w:val="20"/>
        </w:rPr>
        <w:t xml:space="preserve">Organisaties met meer dan 250 fte personeel moeten </w:t>
      </w:r>
      <w:r w:rsidR="007B3861" w:rsidRPr="006E3564">
        <w:rPr>
          <w:sz w:val="20"/>
        </w:rPr>
        <w:t xml:space="preserve">iedere </w:t>
      </w:r>
      <w:r w:rsidR="005A24D7" w:rsidRPr="006E3564">
        <w:rPr>
          <w:sz w:val="20"/>
        </w:rPr>
        <w:t>vier</w:t>
      </w:r>
      <w:r w:rsidR="007B3861" w:rsidRPr="006E3564">
        <w:rPr>
          <w:sz w:val="20"/>
        </w:rPr>
        <w:t xml:space="preserve"> jaar </w:t>
      </w:r>
      <w:r w:rsidRPr="006E3564">
        <w:rPr>
          <w:sz w:val="20"/>
        </w:rPr>
        <w:t>een uitgebreide energie</w:t>
      </w:r>
      <w:r w:rsidR="005B2922" w:rsidRPr="006E3564">
        <w:rPr>
          <w:sz w:val="20"/>
        </w:rPr>
        <w:t>-</w:t>
      </w:r>
      <w:r w:rsidRPr="006E3564">
        <w:rPr>
          <w:sz w:val="20"/>
        </w:rPr>
        <w:t xml:space="preserve">audit uitvoeren op grond van de </w:t>
      </w:r>
      <w:r w:rsidR="00FC10F9" w:rsidRPr="006E3564">
        <w:rPr>
          <w:sz w:val="20"/>
        </w:rPr>
        <w:t>‘</w:t>
      </w:r>
      <w:r w:rsidRPr="006E3564">
        <w:rPr>
          <w:sz w:val="20"/>
        </w:rPr>
        <w:t>Tijdelijke regeling art. 8 en 14 Richtlijn energie-efficiëntie (EED)</w:t>
      </w:r>
      <w:r w:rsidR="00FC10F9" w:rsidRPr="006E3564">
        <w:rPr>
          <w:sz w:val="20"/>
        </w:rPr>
        <w:t>’</w:t>
      </w:r>
      <w:r w:rsidRPr="006E3564">
        <w:rPr>
          <w:sz w:val="20"/>
        </w:rPr>
        <w:t>.</w:t>
      </w:r>
      <w:r w:rsidR="007B3861" w:rsidRPr="006E3564">
        <w:rPr>
          <w:sz w:val="20"/>
        </w:rPr>
        <w:t xml:space="preserve"> </w:t>
      </w:r>
      <w:r w:rsidR="00F73B6A" w:rsidRPr="006E3564">
        <w:rPr>
          <w:sz w:val="20"/>
        </w:rPr>
        <w:t xml:space="preserve">Het gevraagde EED-rapport moet een analyse van het energieverbruik en relevante energiemaatregelen bevatten. </w:t>
      </w:r>
      <w:r w:rsidR="007C49F0" w:rsidRPr="006E3564">
        <w:rPr>
          <w:sz w:val="20"/>
        </w:rPr>
        <w:t xml:space="preserve">Er moet verder gekeken worden dan </w:t>
      </w:r>
      <w:r w:rsidR="004862D8" w:rsidRPr="006E3564">
        <w:rPr>
          <w:sz w:val="20"/>
        </w:rPr>
        <w:t>de Erkende Maatregelen.</w:t>
      </w:r>
    </w:p>
    <w:p w14:paraId="29F1235A" w14:textId="77777777" w:rsidR="00114E2F" w:rsidRPr="006E3564" w:rsidRDefault="00114E2F" w:rsidP="00114E2F">
      <w:pPr>
        <w:rPr>
          <w:sz w:val="20"/>
        </w:rPr>
      </w:pPr>
    </w:p>
    <w:p w14:paraId="392CA1F2" w14:textId="61880808" w:rsidR="00114E2F" w:rsidRPr="006E3564" w:rsidRDefault="00F73B6A" w:rsidP="00114E2F">
      <w:pPr>
        <w:rPr>
          <w:sz w:val="20"/>
        </w:rPr>
      </w:pPr>
      <w:r w:rsidRPr="006E3564">
        <w:rPr>
          <w:sz w:val="20"/>
        </w:rPr>
        <w:t>De EED maakt geen onderscheid tussen eigen panden en huurpanden</w:t>
      </w:r>
      <w:r w:rsidR="007C49F0" w:rsidRPr="006E3564">
        <w:rPr>
          <w:sz w:val="20"/>
        </w:rPr>
        <w:t xml:space="preserve">. </w:t>
      </w:r>
      <w:r w:rsidR="00085695" w:rsidRPr="006E3564">
        <w:rPr>
          <w:sz w:val="20"/>
        </w:rPr>
        <w:t>Zorgo</w:t>
      </w:r>
      <w:r w:rsidR="007C49F0" w:rsidRPr="006E3564">
        <w:rPr>
          <w:sz w:val="20"/>
        </w:rPr>
        <w:t xml:space="preserve">rganisaties moeten dus naast hun eigen panden ook hun </w:t>
      </w:r>
      <w:r w:rsidRPr="006E3564">
        <w:rPr>
          <w:sz w:val="20"/>
        </w:rPr>
        <w:t>huurpanden mee</w:t>
      </w:r>
      <w:r w:rsidR="007C49F0" w:rsidRPr="006E3564">
        <w:rPr>
          <w:sz w:val="20"/>
        </w:rPr>
        <w:t xml:space="preserve">nemen </w:t>
      </w:r>
      <w:r w:rsidRPr="006E3564">
        <w:rPr>
          <w:sz w:val="20"/>
        </w:rPr>
        <w:t xml:space="preserve">in het onderzoek. </w:t>
      </w:r>
      <w:r w:rsidR="000F40E7" w:rsidRPr="006E3564">
        <w:rPr>
          <w:sz w:val="20"/>
        </w:rPr>
        <w:t>D</w:t>
      </w:r>
      <w:r w:rsidR="007B3861" w:rsidRPr="006E3564">
        <w:rPr>
          <w:sz w:val="20"/>
        </w:rPr>
        <w:t xml:space="preserve">eadline is </w:t>
      </w:r>
      <w:r w:rsidR="000F40E7" w:rsidRPr="006E3564">
        <w:rPr>
          <w:sz w:val="20"/>
        </w:rPr>
        <w:t xml:space="preserve">veelal </w:t>
      </w:r>
      <w:r w:rsidR="007B3861" w:rsidRPr="006E3564">
        <w:rPr>
          <w:sz w:val="20"/>
        </w:rPr>
        <w:t>31 december 202</w:t>
      </w:r>
      <w:r w:rsidR="007C49F0" w:rsidRPr="006E3564">
        <w:rPr>
          <w:sz w:val="20"/>
        </w:rPr>
        <w:t>4</w:t>
      </w:r>
      <w:r w:rsidRPr="006E3564">
        <w:rPr>
          <w:sz w:val="20"/>
        </w:rPr>
        <w:t>.</w:t>
      </w:r>
    </w:p>
    <w:p w14:paraId="5978C217" w14:textId="3FACFA04" w:rsidR="005A24D7" w:rsidRPr="006E3564" w:rsidRDefault="005A24D7" w:rsidP="005A24D7">
      <w:pPr>
        <w:rPr>
          <w:sz w:val="20"/>
        </w:rPr>
      </w:pPr>
      <w:r w:rsidRPr="006E3564">
        <w:rPr>
          <w:sz w:val="20"/>
        </w:rPr>
        <w:t xml:space="preserve">Meer informatie: </w:t>
      </w:r>
      <w:hyperlink r:id="rId14" w:history="1">
        <w:r w:rsidRPr="006E3564">
          <w:rPr>
            <w:rStyle w:val="Hyperlink"/>
            <w:sz w:val="20"/>
          </w:rPr>
          <w:t>rvo.nl/eed</w:t>
        </w:r>
      </w:hyperlink>
    </w:p>
    <w:p w14:paraId="00551DB6" w14:textId="77777777" w:rsidR="005A24D7" w:rsidRPr="006E3564" w:rsidRDefault="005A24D7" w:rsidP="00AB0BB3">
      <w:pPr>
        <w:rPr>
          <w:sz w:val="20"/>
        </w:rPr>
      </w:pPr>
    </w:p>
    <w:p w14:paraId="02774A2D" w14:textId="2B3E72C5" w:rsidR="00114E2F" w:rsidRPr="006E3564" w:rsidRDefault="005B2922" w:rsidP="00114E2F">
      <w:pPr>
        <w:rPr>
          <w:sz w:val="20"/>
        </w:rPr>
      </w:pPr>
      <w:r w:rsidRPr="006E3564">
        <w:rPr>
          <w:sz w:val="20"/>
        </w:rPr>
        <w:t xml:space="preserve">Zorginstellingen </w:t>
      </w:r>
      <w:r w:rsidR="005A24D7" w:rsidRPr="006E3564">
        <w:rPr>
          <w:sz w:val="20"/>
        </w:rPr>
        <w:t xml:space="preserve">in de care (revalidatie-, ouderen-, gehandicapten- en geestelijke gezondheidszorg) </w:t>
      </w:r>
      <w:r w:rsidR="00000060" w:rsidRPr="006E3564">
        <w:rPr>
          <w:sz w:val="20"/>
        </w:rPr>
        <w:t xml:space="preserve">kunnen ook aan de EED voldoen door het indienen van </w:t>
      </w:r>
      <w:r w:rsidR="00114E2F" w:rsidRPr="006E3564">
        <w:rPr>
          <w:sz w:val="20"/>
        </w:rPr>
        <w:t xml:space="preserve">een </w:t>
      </w:r>
      <w:r w:rsidR="00D554AA">
        <w:rPr>
          <w:sz w:val="20"/>
        </w:rPr>
        <w:t>CO</w:t>
      </w:r>
      <w:r w:rsidR="00D554AA" w:rsidRPr="00D554AA">
        <w:rPr>
          <w:sz w:val="20"/>
          <w:vertAlign w:val="subscript"/>
        </w:rPr>
        <w:t>2</w:t>
      </w:r>
      <w:r w:rsidR="00D554AA">
        <w:rPr>
          <w:sz w:val="20"/>
        </w:rPr>
        <w:t>-</w:t>
      </w:r>
      <w:r w:rsidR="00EF28AC" w:rsidRPr="006E3564">
        <w:rPr>
          <w:sz w:val="20"/>
        </w:rPr>
        <w:t xml:space="preserve">routekaart </w:t>
      </w:r>
      <w:r w:rsidR="00114E2F" w:rsidRPr="006E3564">
        <w:rPr>
          <w:sz w:val="20"/>
        </w:rPr>
        <w:t xml:space="preserve">die gemaakt is </w:t>
      </w:r>
      <w:r w:rsidR="00000060" w:rsidRPr="006E3564">
        <w:rPr>
          <w:sz w:val="20"/>
        </w:rPr>
        <w:t xml:space="preserve">met de </w:t>
      </w:r>
      <w:r w:rsidR="00114E2F" w:rsidRPr="006E3564">
        <w:rPr>
          <w:sz w:val="20"/>
        </w:rPr>
        <w:t xml:space="preserve">MPZ </w:t>
      </w:r>
      <w:r w:rsidR="00000060" w:rsidRPr="006E3564">
        <w:rPr>
          <w:sz w:val="20"/>
        </w:rPr>
        <w:t>CO</w:t>
      </w:r>
      <w:r w:rsidR="00000060" w:rsidRPr="006E3564">
        <w:rPr>
          <w:sz w:val="20"/>
          <w:vertAlign w:val="subscript"/>
        </w:rPr>
        <w:t>2</w:t>
      </w:r>
      <w:r w:rsidR="00000060" w:rsidRPr="006E3564">
        <w:rPr>
          <w:sz w:val="20"/>
        </w:rPr>
        <w:t xml:space="preserve">-reductietool </w:t>
      </w:r>
      <w:r w:rsidR="00114E2F" w:rsidRPr="006E3564">
        <w:rPr>
          <w:sz w:val="20"/>
        </w:rPr>
        <w:t>(zie elders in deze bijlage) é</w:t>
      </w:r>
      <w:r w:rsidR="00000060" w:rsidRPr="006E3564">
        <w:rPr>
          <w:sz w:val="20"/>
        </w:rPr>
        <w:t xml:space="preserve">n </w:t>
      </w:r>
      <w:r w:rsidR="005A24D7" w:rsidRPr="006E3564">
        <w:rPr>
          <w:sz w:val="20"/>
        </w:rPr>
        <w:t>beknopt EED-rapport d</w:t>
      </w:r>
      <w:r w:rsidR="00000060" w:rsidRPr="006E3564">
        <w:rPr>
          <w:sz w:val="20"/>
        </w:rPr>
        <w:t>aa</w:t>
      </w:r>
      <w:r w:rsidRPr="006E3564">
        <w:rPr>
          <w:sz w:val="20"/>
        </w:rPr>
        <w:t>r</w:t>
      </w:r>
      <w:r w:rsidR="00000060" w:rsidRPr="006E3564">
        <w:rPr>
          <w:sz w:val="20"/>
        </w:rPr>
        <w:t>bij</w:t>
      </w:r>
      <w:r w:rsidR="00EF28AC" w:rsidRPr="006E3564">
        <w:rPr>
          <w:sz w:val="20"/>
        </w:rPr>
        <w:t>.</w:t>
      </w:r>
    </w:p>
    <w:p w14:paraId="1A6186CA" w14:textId="49D482A2" w:rsidR="00114E2F" w:rsidRDefault="005A24D7" w:rsidP="00114E2F">
      <w:pPr>
        <w:rPr>
          <w:sz w:val="20"/>
        </w:rPr>
      </w:pPr>
      <w:r w:rsidRPr="006E3564">
        <w:rPr>
          <w:sz w:val="20"/>
        </w:rPr>
        <w:t>Meer informatie:</w:t>
      </w:r>
      <w:r w:rsidR="000F40E7" w:rsidRPr="006E3564">
        <w:rPr>
          <w:sz w:val="20"/>
        </w:rPr>
        <w:t xml:space="preserve"> </w:t>
      </w:r>
      <w:hyperlink r:id="rId15" w:history="1">
        <w:r w:rsidR="00D554AA" w:rsidRPr="004F1507">
          <w:rPr>
            <w:rStyle w:val="Hyperlink"/>
            <w:sz w:val="20"/>
          </w:rPr>
          <w:t>www.expertisecentrumverduurzamingzorg.nl/care/co2-routekaart/</w:t>
        </w:r>
      </w:hyperlink>
    </w:p>
    <w:p w14:paraId="27AF7D43" w14:textId="77777777" w:rsidR="000F40E7" w:rsidRPr="006E3564" w:rsidRDefault="000F40E7" w:rsidP="00114E2F">
      <w:pPr>
        <w:rPr>
          <w:sz w:val="20"/>
        </w:rPr>
      </w:pPr>
    </w:p>
    <w:p w14:paraId="4A5F0EE3" w14:textId="77777777" w:rsidR="00114E2F" w:rsidRPr="006E3564" w:rsidRDefault="00EF28AC" w:rsidP="00114E2F">
      <w:pPr>
        <w:pStyle w:val="Kop5"/>
        <w:rPr>
          <w:iCs/>
          <w:sz w:val="20"/>
        </w:rPr>
      </w:pPr>
      <w:bookmarkStart w:id="2" w:name="_Hlk62490483"/>
      <w:r w:rsidRPr="006E3564">
        <w:rPr>
          <w:iCs/>
          <w:sz w:val="20"/>
        </w:rPr>
        <w:t>Energieprestatie gebouwen (EPBD)</w:t>
      </w:r>
    </w:p>
    <w:p w14:paraId="40AF51ED" w14:textId="77777777" w:rsidR="006E3564" w:rsidRDefault="00EF28AC" w:rsidP="007A3EB4">
      <w:pPr>
        <w:rPr>
          <w:sz w:val="20"/>
        </w:rPr>
      </w:pPr>
      <w:r w:rsidRPr="006E3564">
        <w:rPr>
          <w:sz w:val="20"/>
        </w:rPr>
        <w:t xml:space="preserve">De verhuurder dient aan </w:t>
      </w:r>
      <w:r w:rsidR="00000060" w:rsidRPr="006E3564">
        <w:rPr>
          <w:sz w:val="20"/>
        </w:rPr>
        <w:t xml:space="preserve">de </w:t>
      </w:r>
      <w:r w:rsidRPr="006E3564">
        <w:rPr>
          <w:sz w:val="20"/>
        </w:rPr>
        <w:t xml:space="preserve">huurder bij elke gehuurde locatie een energielabel te leveren, </w:t>
      </w:r>
      <w:proofErr w:type="gramStart"/>
      <w:r w:rsidRPr="006E3564">
        <w:rPr>
          <w:sz w:val="20"/>
        </w:rPr>
        <w:t>conform</w:t>
      </w:r>
      <w:proofErr w:type="gramEnd"/>
      <w:r w:rsidRPr="006E3564">
        <w:rPr>
          <w:sz w:val="20"/>
        </w:rPr>
        <w:t xml:space="preserve"> de Europese richtlijn</w:t>
      </w:r>
      <w:r w:rsidR="00000060" w:rsidRPr="006E3564">
        <w:rPr>
          <w:sz w:val="20"/>
        </w:rPr>
        <w:t xml:space="preserve"> </w:t>
      </w:r>
      <w:r w:rsidR="00FC10F9" w:rsidRPr="006E3564">
        <w:rPr>
          <w:sz w:val="20"/>
        </w:rPr>
        <w:t>‘</w:t>
      </w:r>
      <w:r w:rsidRPr="006E3564">
        <w:rPr>
          <w:sz w:val="20"/>
        </w:rPr>
        <w:t>Energy Performance of Buildings Directive</w:t>
      </w:r>
      <w:r w:rsidR="00FC10F9" w:rsidRPr="006E3564">
        <w:rPr>
          <w:sz w:val="20"/>
        </w:rPr>
        <w:t>’</w:t>
      </w:r>
      <w:r w:rsidRPr="006E3564">
        <w:rPr>
          <w:sz w:val="20"/>
        </w:rPr>
        <w:t>.</w:t>
      </w:r>
    </w:p>
    <w:p w14:paraId="55602C3C" w14:textId="3181192B" w:rsidR="006B1AD3" w:rsidRPr="006E3564" w:rsidRDefault="006B1AD3" w:rsidP="007A3EB4">
      <w:pPr>
        <w:rPr>
          <w:sz w:val="20"/>
        </w:rPr>
      </w:pPr>
    </w:p>
    <w:p w14:paraId="0EC396F4" w14:textId="40C3FC5B" w:rsidR="00085695" w:rsidRPr="006E3564" w:rsidRDefault="006B1AD3" w:rsidP="006B1AD3">
      <w:pPr>
        <w:rPr>
          <w:sz w:val="20"/>
        </w:rPr>
      </w:pPr>
      <w:r w:rsidRPr="006E3564">
        <w:rPr>
          <w:sz w:val="20"/>
        </w:rPr>
        <w:t xml:space="preserve">Verder verplicht de EPBD </w:t>
      </w:r>
      <w:r w:rsidR="00085695" w:rsidRPr="006E3564">
        <w:rPr>
          <w:sz w:val="20"/>
        </w:rPr>
        <w:t xml:space="preserve">III </w:t>
      </w:r>
      <w:r w:rsidRPr="006E3564">
        <w:rPr>
          <w:sz w:val="20"/>
        </w:rPr>
        <w:t>ook een technische keuring van aircosystemen</w:t>
      </w:r>
      <w:r w:rsidR="00085695" w:rsidRPr="006E3564">
        <w:rPr>
          <w:sz w:val="20"/>
        </w:rPr>
        <w:t>, verwarmingssystemen en daaraan gekoppelde ventilatiesystemen.</w:t>
      </w:r>
    </w:p>
    <w:p w14:paraId="26A2F69F" w14:textId="05607140" w:rsidR="00085695" w:rsidRPr="006E3564" w:rsidRDefault="00085695" w:rsidP="006B1AD3">
      <w:pPr>
        <w:rPr>
          <w:sz w:val="20"/>
        </w:rPr>
      </w:pPr>
      <w:r w:rsidRPr="006E3564">
        <w:rPr>
          <w:sz w:val="20"/>
        </w:rPr>
        <w:t xml:space="preserve">Meer informatie: </w:t>
      </w:r>
      <w:hyperlink r:id="rId16" w:history="1">
        <w:r w:rsidRPr="006E3564">
          <w:rPr>
            <w:rStyle w:val="Hyperlink"/>
            <w:sz w:val="20"/>
          </w:rPr>
          <w:t>www.rvo.nl/onderwerpen/wetten-en-regels-gebouwen/epbd-iii/technische-keuringen-verwarmings-en-aircosystemen</w:t>
        </w:r>
      </w:hyperlink>
    </w:p>
    <w:p w14:paraId="17A277DF" w14:textId="77777777" w:rsidR="006B1AD3" w:rsidRPr="006E3564" w:rsidRDefault="006B1AD3" w:rsidP="006B1AD3">
      <w:pPr>
        <w:rPr>
          <w:sz w:val="20"/>
        </w:rPr>
      </w:pPr>
    </w:p>
    <w:bookmarkEnd w:id="2"/>
    <w:p w14:paraId="2786B18F" w14:textId="77777777" w:rsidR="0024655F" w:rsidRDefault="0024655F">
      <w:pPr>
        <w:tabs>
          <w:tab w:val="clear" w:pos="907"/>
        </w:tabs>
        <w:suppressAutoHyphens w:val="0"/>
        <w:rPr>
          <w:i/>
          <w:sz w:val="20"/>
        </w:rPr>
      </w:pPr>
      <w:r>
        <w:rPr>
          <w:sz w:val="20"/>
        </w:rPr>
        <w:br w:type="page"/>
      </w:r>
    </w:p>
    <w:p w14:paraId="0CB53092" w14:textId="5F610196" w:rsidR="007B3861" w:rsidRPr="006E3564" w:rsidRDefault="007B3861" w:rsidP="005A24D7">
      <w:pPr>
        <w:pStyle w:val="Kop5"/>
        <w:rPr>
          <w:sz w:val="20"/>
        </w:rPr>
      </w:pPr>
      <w:r w:rsidRPr="006E3564">
        <w:rPr>
          <w:sz w:val="20"/>
        </w:rPr>
        <w:lastRenderedPageBreak/>
        <w:t>Energielabel voor gebouwen</w:t>
      </w:r>
    </w:p>
    <w:p w14:paraId="1E1515FA" w14:textId="1C6E9169" w:rsidR="007B3861" w:rsidRPr="006E3564" w:rsidRDefault="007B3861" w:rsidP="007B3861">
      <w:pPr>
        <w:rPr>
          <w:sz w:val="20"/>
        </w:rPr>
      </w:pPr>
      <w:r w:rsidRPr="006E3564">
        <w:rPr>
          <w:sz w:val="20"/>
        </w:rPr>
        <w:t>Per 1 januari 2023 moet een kantoor minimaal een energielabel C (energie-index van 1,3 of beter) hebben. Kantoren met label D of slechter mogen niet meer gebruikt worden. De verwachting is dat vanaf 2030 alle kantoren aan labelverplichting A moeten voldoen en in 2050 energieneutraal en gasvrij moeten zijn. Over het algemeen anticiperen eigenaren van kantoorpanden op de labelverplichting vanaf 2030 en verbeteren zij de energie-efficiëntie van hun gebouwen meteen naar label A.</w:t>
      </w:r>
    </w:p>
    <w:p w14:paraId="58CD21DD" w14:textId="74F74286" w:rsidR="00085695" w:rsidRPr="006E3564" w:rsidRDefault="00085695" w:rsidP="007B3861">
      <w:pPr>
        <w:rPr>
          <w:sz w:val="20"/>
        </w:rPr>
      </w:pPr>
      <w:r w:rsidRPr="006E3564">
        <w:rPr>
          <w:sz w:val="20"/>
        </w:rPr>
        <w:t xml:space="preserve">Meer informatie: </w:t>
      </w:r>
      <w:hyperlink r:id="rId17" w:history="1">
        <w:r w:rsidRPr="006E3564">
          <w:rPr>
            <w:rStyle w:val="Hyperlink"/>
            <w:sz w:val="20"/>
          </w:rPr>
          <w:t>www.rvo.nl/onderwerpen/wetten-en-regels-gebouwen/energielabel-c-kantoren</w:t>
        </w:r>
      </w:hyperlink>
    </w:p>
    <w:p w14:paraId="7C9F99FD" w14:textId="77777777" w:rsidR="005A24D7" w:rsidRPr="006E3564" w:rsidRDefault="005A24D7" w:rsidP="007B3861">
      <w:pPr>
        <w:rPr>
          <w:sz w:val="20"/>
        </w:rPr>
      </w:pPr>
    </w:p>
    <w:p w14:paraId="4F832255" w14:textId="1E63FAF7" w:rsidR="007B3861" w:rsidRDefault="007B3861" w:rsidP="007B3861">
      <w:pPr>
        <w:rPr>
          <w:sz w:val="20"/>
        </w:rPr>
      </w:pPr>
      <w:r w:rsidRPr="006E3564">
        <w:rPr>
          <w:sz w:val="20"/>
        </w:rPr>
        <w:t xml:space="preserve">Er zijn ideeën om de labelverplichting uit te breiden naar anders soort gebouwen, waaronder zorg. Hoe dit wordt uitgewerkt is mede afhankelijk van de eigen aanpak van de </w:t>
      </w:r>
      <w:r w:rsidR="007A3EB4" w:rsidRPr="006E3564">
        <w:rPr>
          <w:sz w:val="20"/>
        </w:rPr>
        <w:t>zorg</w:t>
      </w:r>
      <w:r w:rsidRPr="006E3564">
        <w:rPr>
          <w:sz w:val="20"/>
        </w:rPr>
        <w:t>sector</w:t>
      </w:r>
      <w:r w:rsidR="005A24D7" w:rsidRPr="006E3564">
        <w:rPr>
          <w:sz w:val="20"/>
        </w:rPr>
        <w:t>.</w:t>
      </w:r>
    </w:p>
    <w:p w14:paraId="0A64A66B" w14:textId="77777777" w:rsidR="00DA3E7B" w:rsidRPr="00DA3E7B" w:rsidRDefault="00DA3E7B" w:rsidP="00DA3E7B">
      <w:pPr>
        <w:rPr>
          <w:sz w:val="20"/>
        </w:rPr>
      </w:pPr>
    </w:p>
    <w:p w14:paraId="0D3CE505" w14:textId="77777777" w:rsidR="00DA3E7B" w:rsidRPr="00DA3E7B" w:rsidRDefault="00DA3E7B" w:rsidP="00DA3E7B">
      <w:pPr>
        <w:rPr>
          <w:sz w:val="20"/>
        </w:rPr>
      </w:pPr>
    </w:p>
    <w:p w14:paraId="24749155" w14:textId="77777777" w:rsidR="00DA3E7B" w:rsidRPr="00DA3E7B" w:rsidRDefault="00DA3E7B" w:rsidP="00DA3E7B">
      <w:pPr>
        <w:rPr>
          <w:sz w:val="20"/>
        </w:rPr>
      </w:pPr>
    </w:p>
    <w:p w14:paraId="19BE6463" w14:textId="77777777" w:rsidR="00DA3E7B" w:rsidRPr="00DA3E7B" w:rsidRDefault="00DA3E7B" w:rsidP="00DA3E7B">
      <w:pPr>
        <w:rPr>
          <w:sz w:val="20"/>
        </w:rPr>
      </w:pPr>
    </w:p>
    <w:p w14:paraId="6C634E1E" w14:textId="77777777" w:rsidR="00DA3E7B" w:rsidRPr="00DA3E7B" w:rsidRDefault="00DA3E7B" w:rsidP="00DA3E7B">
      <w:pPr>
        <w:rPr>
          <w:sz w:val="20"/>
        </w:rPr>
      </w:pPr>
    </w:p>
    <w:p w14:paraId="23C32FFD" w14:textId="77777777" w:rsidR="00DA3E7B" w:rsidRPr="00DA3E7B" w:rsidRDefault="00DA3E7B" w:rsidP="00DA3E7B">
      <w:pPr>
        <w:rPr>
          <w:sz w:val="20"/>
        </w:rPr>
      </w:pPr>
    </w:p>
    <w:p w14:paraId="442079B1" w14:textId="77777777" w:rsidR="00DA3E7B" w:rsidRPr="00DA3E7B" w:rsidRDefault="00DA3E7B" w:rsidP="00DA3E7B">
      <w:pPr>
        <w:rPr>
          <w:sz w:val="20"/>
        </w:rPr>
      </w:pPr>
    </w:p>
    <w:p w14:paraId="0BC516AA" w14:textId="77777777" w:rsidR="00DA3E7B" w:rsidRPr="00DA3E7B" w:rsidRDefault="00DA3E7B" w:rsidP="00DA3E7B">
      <w:pPr>
        <w:rPr>
          <w:sz w:val="20"/>
        </w:rPr>
      </w:pPr>
    </w:p>
    <w:p w14:paraId="49AD24D8" w14:textId="77777777" w:rsidR="00DA3E7B" w:rsidRPr="00DA3E7B" w:rsidRDefault="00DA3E7B" w:rsidP="00DA3E7B">
      <w:pPr>
        <w:rPr>
          <w:sz w:val="20"/>
        </w:rPr>
      </w:pPr>
    </w:p>
    <w:p w14:paraId="36E5C0B2" w14:textId="77777777" w:rsidR="00DA3E7B" w:rsidRPr="00DA3E7B" w:rsidRDefault="00DA3E7B" w:rsidP="00DA3E7B">
      <w:pPr>
        <w:rPr>
          <w:sz w:val="20"/>
        </w:rPr>
      </w:pPr>
    </w:p>
    <w:p w14:paraId="4CB7D4BD" w14:textId="77777777" w:rsidR="00DA3E7B" w:rsidRPr="00DA3E7B" w:rsidRDefault="00DA3E7B" w:rsidP="00DA3E7B">
      <w:pPr>
        <w:rPr>
          <w:sz w:val="20"/>
        </w:rPr>
      </w:pPr>
    </w:p>
    <w:p w14:paraId="33F261A2" w14:textId="77777777" w:rsidR="00DA3E7B" w:rsidRPr="00DA3E7B" w:rsidRDefault="00DA3E7B" w:rsidP="00DA3E7B">
      <w:pPr>
        <w:rPr>
          <w:sz w:val="20"/>
        </w:rPr>
      </w:pPr>
    </w:p>
    <w:p w14:paraId="1160E2BB" w14:textId="77777777" w:rsidR="00DA3E7B" w:rsidRPr="00DA3E7B" w:rsidRDefault="00DA3E7B" w:rsidP="00DA3E7B">
      <w:pPr>
        <w:rPr>
          <w:sz w:val="20"/>
        </w:rPr>
      </w:pPr>
    </w:p>
    <w:p w14:paraId="4E717301" w14:textId="77777777" w:rsidR="00DA3E7B" w:rsidRPr="00DA3E7B" w:rsidRDefault="00DA3E7B" w:rsidP="00DA3E7B">
      <w:pPr>
        <w:rPr>
          <w:sz w:val="20"/>
        </w:rPr>
      </w:pPr>
    </w:p>
    <w:p w14:paraId="0590C77E" w14:textId="77777777" w:rsidR="00DA3E7B" w:rsidRPr="00DA3E7B" w:rsidRDefault="00DA3E7B" w:rsidP="00DA3E7B">
      <w:pPr>
        <w:rPr>
          <w:sz w:val="20"/>
        </w:rPr>
      </w:pPr>
    </w:p>
    <w:p w14:paraId="624A31A4" w14:textId="77777777" w:rsidR="00DA3E7B" w:rsidRPr="00DA3E7B" w:rsidRDefault="00DA3E7B" w:rsidP="00DA3E7B">
      <w:pPr>
        <w:rPr>
          <w:sz w:val="20"/>
        </w:rPr>
      </w:pPr>
    </w:p>
    <w:p w14:paraId="0B11015A" w14:textId="77777777" w:rsidR="00DA3E7B" w:rsidRPr="00DA3E7B" w:rsidRDefault="00DA3E7B" w:rsidP="00DA3E7B">
      <w:pPr>
        <w:rPr>
          <w:sz w:val="20"/>
        </w:rPr>
      </w:pPr>
    </w:p>
    <w:p w14:paraId="546E9B6A" w14:textId="77777777" w:rsidR="00DA3E7B" w:rsidRPr="00DA3E7B" w:rsidRDefault="00DA3E7B" w:rsidP="00DA3E7B">
      <w:pPr>
        <w:rPr>
          <w:sz w:val="20"/>
        </w:rPr>
      </w:pPr>
    </w:p>
    <w:p w14:paraId="5090E8D0" w14:textId="77777777" w:rsidR="00DA3E7B" w:rsidRDefault="00DA3E7B" w:rsidP="00DA3E7B">
      <w:pPr>
        <w:rPr>
          <w:sz w:val="20"/>
        </w:rPr>
      </w:pPr>
    </w:p>
    <w:p w14:paraId="5ABA9980" w14:textId="439F9A31" w:rsidR="00DA3E7B" w:rsidRPr="00DA3E7B" w:rsidRDefault="00DA3E7B" w:rsidP="00AB5DFC">
      <w:pPr>
        <w:tabs>
          <w:tab w:val="clear" w:pos="907"/>
          <w:tab w:val="left" w:pos="6171"/>
        </w:tabs>
        <w:rPr>
          <w:sz w:val="20"/>
        </w:rPr>
      </w:pPr>
      <w:r>
        <w:rPr>
          <w:sz w:val="20"/>
        </w:rPr>
        <w:tab/>
      </w:r>
    </w:p>
    <w:sectPr w:rsidR="00DA3E7B" w:rsidRPr="00DA3E7B" w:rsidSect="00994E7F">
      <w:headerReference w:type="default" r:id="rId18"/>
      <w:footerReference w:type="default" r:id="rId19"/>
      <w:pgSz w:w="11906" w:h="16838" w:code="9"/>
      <w:pgMar w:top="2155" w:right="1701" w:bottom="1701" w:left="1701" w:header="567"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073F8CD" w14:textId="77777777" w:rsidR="00994E7F" w:rsidRDefault="00994E7F">
      <w:r>
        <w:separator/>
      </w:r>
    </w:p>
  </w:endnote>
  <w:endnote w:type="continuationSeparator" w:id="0">
    <w:p w14:paraId="6CBCB5EC" w14:textId="77777777" w:rsidR="00994E7F" w:rsidRDefault="00994E7F">
      <w:r>
        <w:continuationSeparator/>
      </w:r>
    </w:p>
  </w:endnote>
  <w:endnote w:type="continuationNotice" w:id="1">
    <w:p w14:paraId="64FCFEB6" w14:textId="77777777" w:rsidR="00994E7F" w:rsidRDefault="00994E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4EFEB5" w14:textId="77777777" w:rsidR="000F40E7" w:rsidRDefault="000F40E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34E6390" w14:textId="77777777" w:rsidR="00994E7F" w:rsidRDefault="00994E7F">
      <w:r>
        <w:separator/>
      </w:r>
    </w:p>
  </w:footnote>
  <w:footnote w:type="continuationSeparator" w:id="0">
    <w:p w14:paraId="152CD621" w14:textId="77777777" w:rsidR="00994E7F" w:rsidRDefault="00994E7F">
      <w:r>
        <w:continuationSeparator/>
      </w:r>
    </w:p>
  </w:footnote>
  <w:footnote w:type="continuationNotice" w:id="1">
    <w:p w14:paraId="76FA9293" w14:textId="77777777" w:rsidR="00994E7F" w:rsidRDefault="00994E7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8F996B" w14:textId="77777777" w:rsidR="000F40E7" w:rsidRDefault="000F40E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D"/>
    <w:multiLevelType w:val="singleLevel"/>
    <w:tmpl w:val="BEAEBBBC"/>
    <w:lvl w:ilvl="0">
      <w:start w:val="1"/>
      <w:numFmt w:val="lowerLetter"/>
      <w:pStyle w:val="Lijstnummering4"/>
      <w:lvlText w:val="%1."/>
      <w:lvlJc w:val="left"/>
      <w:pPr>
        <w:tabs>
          <w:tab w:val="num" w:pos="720"/>
        </w:tabs>
        <w:ind w:left="425" w:hanging="425"/>
      </w:pPr>
    </w:lvl>
  </w:abstractNum>
  <w:abstractNum w:abstractNumId="1" w15:restartNumberingAfterBreak="0">
    <w:nsid w:val="FFFFFF7E"/>
    <w:multiLevelType w:val="singleLevel"/>
    <w:tmpl w:val="575CBE40"/>
    <w:lvl w:ilvl="0">
      <w:start w:val="1"/>
      <w:numFmt w:val="decimal"/>
      <w:pStyle w:val="Lijstnummering3"/>
      <w:lvlText w:val="%1."/>
      <w:lvlJc w:val="left"/>
      <w:pPr>
        <w:tabs>
          <w:tab w:val="num" w:pos="720"/>
        </w:tabs>
        <w:ind w:left="425" w:hanging="425"/>
      </w:pPr>
    </w:lvl>
  </w:abstractNum>
  <w:abstractNum w:abstractNumId="2" w15:restartNumberingAfterBreak="0">
    <w:nsid w:val="FFFFFF7F"/>
    <w:multiLevelType w:val="singleLevel"/>
    <w:tmpl w:val="296A2F0A"/>
    <w:lvl w:ilvl="0">
      <w:start w:val="1"/>
      <w:numFmt w:val="lowerLetter"/>
      <w:pStyle w:val="Lijstnummering2"/>
      <w:lvlText w:val="%1."/>
      <w:lvlJc w:val="left"/>
      <w:pPr>
        <w:tabs>
          <w:tab w:val="num" w:pos="720"/>
        </w:tabs>
        <w:ind w:left="425" w:hanging="425"/>
      </w:pPr>
    </w:lvl>
  </w:abstractNum>
  <w:abstractNum w:abstractNumId="3" w15:restartNumberingAfterBreak="0">
    <w:nsid w:val="FFFFFF88"/>
    <w:multiLevelType w:val="singleLevel"/>
    <w:tmpl w:val="2C3C6476"/>
    <w:lvl w:ilvl="0">
      <w:start w:val="1"/>
      <w:numFmt w:val="decimal"/>
      <w:pStyle w:val="Lijstnummering"/>
      <w:lvlText w:val="%1."/>
      <w:lvlJc w:val="left"/>
      <w:pPr>
        <w:tabs>
          <w:tab w:val="num" w:pos="720"/>
        </w:tabs>
        <w:ind w:left="425" w:hanging="425"/>
      </w:pPr>
    </w:lvl>
  </w:abstractNum>
  <w:abstractNum w:abstractNumId="4" w15:restartNumberingAfterBreak="0">
    <w:nsid w:val="01EE4384"/>
    <w:multiLevelType w:val="singleLevel"/>
    <w:tmpl w:val="D11495A2"/>
    <w:lvl w:ilvl="0">
      <w:start w:val="1"/>
      <w:numFmt w:val="bullet"/>
      <w:pStyle w:val="Lijstopsomteken"/>
      <w:lvlText w:val=""/>
      <w:lvlJc w:val="left"/>
      <w:pPr>
        <w:tabs>
          <w:tab w:val="num" w:pos="425"/>
        </w:tabs>
        <w:ind w:left="425" w:hanging="425"/>
      </w:pPr>
      <w:rPr>
        <w:rFonts w:ascii="Wingdings" w:hAnsi="Wingdings" w:hint="default"/>
        <w:sz w:val="20"/>
      </w:rPr>
    </w:lvl>
  </w:abstractNum>
  <w:abstractNum w:abstractNumId="5" w15:restartNumberingAfterBreak="0">
    <w:nsid w:val="10C7578B"/>
    <w:multiLevelType w:val="hybridMultilevel"/>
    <w:tmpl w:val="8E1E82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04A72D6"/>
    <w:multiLevelType w:val="multilevel"/>
    <w:tmpl w:val="B72CCB5A"/>
    <w:lvl w:ilvl="0">
      <w:start w:val="1"/>
      <w:numFmt w:val="decimal"/>
      <w:pStyle w:val="Kop1"/>
      <w:lvlText w:val="%1"/>
      <w:lvlJc w:val="left"/>
      <w:pPr>
        <w:tabs>
          <w:tab w:val="num" w:pos="907"/>
        </w:tabs>
        <w:ind w:left="907" w:hanging="907"/>
      </w:pPr>
      <w:rPr>
        <w:rFonts w:hint="default"/>
      </w:rPr>
    </w:lvl>
    <w:lvl w:ilvl="1">
      <w:start w:val="1"/>
      <w:numFmt w:val="decimal"/>
      <w:pStyle w:val="Kop2"/>
      <w:isLgl/>
      <w:lvlText w:val="%1.%2"/>
      <w:lvlJc w:val="left"/>
      <w:pPr>
        <w:tabs>
          <w:tab w:val="num" w:pos="907"/>
        </w:tabs>
        <w:ind w:left="907" w:hanging="907"/>
      </w:pPr>
      <w:rPr>
        <w:rFonts w:hint="default"/>
      </w:rPr>
    </w:lvl>
    <w:lvl w:ilvl="2">
      <w:start w:val="1"/>
      <w:numFmt w:val="decimal"/>
      <w:pStyle w:val="Kop3"/>
      <w:isLgl/>
      <w:lvlText w:val="%1.%2.%3"/>
      <w:lvlJc w:val="left"/>
      <w:pPr>
        <w:tabs>
          <w:tab w:val="num" w:pos="1440"/>
        </w:tabs>
        <w:ind w:left="907" w:hanging="907"/>
      </w:pPr>
      <w:rPr>
        <w:rFonts w:hint="default"/>
      </w:rPr>
    </w:lvl>
    <w:lvl w:ilvl="3">
      <w:start w:val="1"/>
      <w:numFmt w:val="decimal"/>
      <w:isLgl/>
      <w:lvlText w:val="%1.%2.%3.%4"/>
      <w:lvlJc w:val="left"/>
      <w:pPr>
        <w:tabs>
          <w:tab w:val="num" w:pos="144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7" w15:restartNumberingAfterBreak="0">
    <w:nsid w:val="286A1D4B"/>
    <w:multiLevelType w:val="hybridMultilevel"/>
    <w:tmpl w:val="1984608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34A5678C"/>
    <w:multiLevelType w:val="hybridMultilevel"/>
    <w:tmpl w:val="530ECC5A"/>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9" w15:restartNumberingAfterBreak="0">
    <w:nsid w:val="7FD30EFB"/>
    <w:multiLevelType w:val="hybridMultilevel"/>
    <w:tmpl w:val="B29ED6AC"/>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num w:numId="1" w16cid:durableId="182401746">
    <w:abstractNumId w:val="6"/>
  </w:num>
  <w:num w:numId="2" w16cid:durableId="720057282">
    <w:abstractNumId w:val="3"/>
  </w:num>
  <w:num w:numId="3" w16cid:durableId="858205435">
    <w:abstractNumId w:val="2"/>
  </w:num>
  <w:num w:numId="4" w16cid:durableId="197133927">
    <w:abstractNumId w:val="1"/>
  </w:num>
  <w:num w:numId="5" w16cid:durableId="1437478079">
    <w:abstractNumId w:val="0"/>
  </w:num>
  <w:num w:numId="6" w16cid:durableId="1180969803">
    <w:abstractNumId w:val="4"/>
  </w:num>
  <w:num w:numId="7" w16cid:durableId="373505735">
    <w:abstractNumId w:val="7"/>
  </w:num>
  <w:num w:numId="8" w16cid:durableId="1575972305">
    <w:abstractNumId w:val="8"/>
  </w:num>
  <w:num w:numId="9" w16cid:durableId="1213688417">
    <w:abstractNumId w:val="9"/>
  </w:num>
  <w:num w:numId="10" w16cid:durableId="985163985">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6A9"/>
    <w:rsid w:val="00000060"/>
    <w:rsid w:val="00002F32"/>
    <w:rsid w:val="00004DD6"/>
    <w:rsid w:val="00006060"/>
    <w:rsid w:val="00010852"/>
    <w:rsid w:val="00010DCA"/>
    <w:rsid w:val="00013BEE"/>
    <w:rsid w:val="000270AA"/>
    <w:rsid w:val="00030B0C"/>
    <w:rsid w:val="00034F2B"/>
    <w:rsid w:val="00035A71"/>
    <w:rsid w:val="00037FA4"/>
    <w:rsid w:val="00044A14"/>
    <w:rsid w:val="00046BAE"/>
    <w:rsid w:val="000477DB"/>
    <w:rsid w:val="00064A6C"/>
    <w:rsid w:val="000713A7"/>
    <w:rsid w:val="00072824"/>
    <w:rsid w:val="000851F6"/>
    <w:rsid w:val="00085695"/>
    <w:rsid w:val="00086547"/>
    <w:rsid w:val="0008734E"/>
    <w:rsid w:val="00090D5D"/>
    <w:rsid w:val="00091DB3"/>
    <w:rsid w:val="0009647B"/>
    <w:rsid w:val="000A6DD1"/>
    <w:rsid w:val="000A74B6"/>
    <w:rsid w:val="000A7ADC"/>
    <w:rsid w:val="000B4C8F"/>
    <w:rsid w:val="000B505E"/>
    <w:rsid w:val="000B563D"/>
    <w:rsid w:val="000B5999"/>
    <w:rsid w:val="000C0FB1"/>
    <w:rsid w:val="000D0271"/>
    <w:rsid w:val="000D2AFF"/>
    <w:rsid w:val="000D3D8E"/>
    <w:rsid w:val="000D6F98"/>
    <w:rsid w:val="000D77F3"/>
    <w:rsid w:val="000E0C70"/>
    <w:rsid w:val="000E2F5A"/>
    <w:rsid w:val="000F0997"/>
    <w:rsid w:val="000F40E7"/>
    <w:rsid w:val="001008FF"/>
    <w:rsid w:val="00106772"/>
    <w:rsid w:val="001102A1"/>
    <w:rsid w:val="001130ED"/>
    <w:rsid w:val="00114E2F"/>
    <w:rsid w:val="00115554"/>
    <w:rsid w:val="00115ABC"/>
    <w:rsid w:val="00115B92"/>
    <w:rsid w:val="001244AB"/>
    <w:rsid w:val="001267B9"/>
    <w:rsid w:val="0014608F"/>
    <w:rsid w:val="00150A09"/>
    <w:rsid w:val="0015176E"/>
    <w:rsid w:val="0015639A"/>
    <w:rsid w:val="00162172"/>
    <w:rsid w:val="001634D1"/>
    <w:rsid w:val="00166000"/>
    <w:rsid w:val="001669A5"/>
    <w:rsid w:val="001673EC"/>
    <w:rsid w:val="00170F8A"/>
    <w:rsid w:val="00171386"/>
    <w:rsid w:val="001725A7"/>
    <w:rsid w:val="00172C30"/>
    <w:rsid w:val="00175BF1"/>
    <w:rsid w:val="001763F1"/>
    <w:rsid w:val="001773B3"/>
    <w:rsid w:val="00180C70"/>
    <w:rsid w:val="00181BBA"/>
    <w:rsid w:val="001859DE"/>
    <w:rsid w:val="00193877"/>
    <w:rsid w:val="00194AC6"/>
    <w:rsid w:val="001A0097"/>
    <w:rsid w:val="001A2A10"/>
    <w:rsid w:val="001A52A9"/>
    <w:rsid w:val="001A5729"/>
    <w:rsid w:val="001A75C8"/>
    <w:rsid w:val="001B4094"/>
    <w:rsid w:val="001B454B"/>
    <w:rsid w:val="001B49FD"/>
    <w:rsid w:val="001B5309"/>
    <w:rsid w:val="001B5FF3"/>
    <w:rsid w:val="001C5FD9"/>
    <w:rsid w:val="001C6F79"/>
    <w:rsid w:val="001D1443"/>
    <w:rsid w:val="001D4E04"/>
    <w:rsid w:val="001D57AC"/>
    <w:rsid w:val="001D5E08"/>
    <w:rsid w:val="001E2AE6"/>
    <w:rsid w:val="001E55AA"/>
    <w:rsid w:val="001E65E8"/>
    <w:rsid w:val="001E7ACD"/>
    <w:rsid w:val="001F5F4A"/>
    <w:rsid w:val="00204F0B"/>
    <w:rsid w:val="0022388F"/>
    <w:rsid w:val="002238AC"/>
    <w:rsid w:val="0022408E"/>
    <w:rsid w:val="002271BB"/>
    <w:rsid w:val="002304DF"/>
    <w:rsid w:val="00230D3B"/>
    <w:rsid w:val="002339F1"/>
    <w:rsid w:val="00236BC3"/>
    <w:rsid w:val="002420A8"/>
    <w:rsid w:val="00242A49"/>
    <w:rsid w:val="002445D5"/>
    <w:rsid w:val="00244E6B"/>
    <w:rsid w:val="0024655F"/>
    <w:rsid w:val="00246E8A"/>
    <w:rsid w:val="0025155A"/>
    <w:rsid w:val="00255A4A"/>
    <w:rsid w:val="00255C4E"/>
    <w:rsid w:val="00261240"/>
    <w:rsid w:val="002616BB"/>
    <w:rsid w:val="00275CEF"/>
    <w:rsid w:val="00276FF9"/>
    <w:rsid w:val="00277063"/>
    <w:rsid w:val="0027739D"/>
    <w:rsid w:val="00283F4C"/>
    <w:rsid w:val="002873FD"/>
    <w:rsid w:val="00292855"/>
    <w:rsid w:val="0029349B"/>
    <w:rsid w:val="00295152"/>
    <w:rsid w:val="002A09F2"/>
    <w:rsid w:val="002A0C23"/>
    <w:rsid w:val="002A2A91"/>
    <w:rsid w:val="002A3201"/>
    <w:rsid w:val="002B45D2"/>
    <w:rsid w:val="002C2632"/>
    <w:rsid w:val="002C2CA1"/>
    <w:rsid w:val="002C4AEA"/>
    <w:rsid w:val="002D1A82"/>
    <w:rsid w:val="002D3162"/>
    <w:rsid w:val="002D498F"/>
    <w:rsid w:val="002E509D"/>
    <w:rsid w:val="002E6AB2"/>
    <w:rsid w:val="002E71EE"/>
    <w:rsid w:val="002E7EFD"/>
    <w:rsid w:val="002F014A"/>
    <w:rsid w:val="002F76B8"/>
    <w:rsid w:val="0030144B"/>
    <w:rsid w:val="0030376D"/>
    <w:rsid w:val="00307019"/>
    <w:rsid w:val="003115E5"/>
    <w:rsid w:val="00316BF9"/>
    <w:rsid w:val="00316C1F"/>
    <w:rsid w:val="003170FC"/>
    <w:rsid w:val="00330AFD"/>
    <w:rsid w:val="003441D8"/>
    <w:rsid w:val="003512E9"/>
    <w:rsid w:val="0035526B"/>
    <w:rsid w:val="00356F33"/>
    <w:rsid w:val="0036342F"/>
    <w:rsid w:val="0036589A"/>
    <w:rsid w:val="00367C1A"/>
    <w:rsid w:val="003709D7"/>
    <w:rsid w:val="00371C5D"/>
    <w:rsid w:val="003723A0"/>
    <w:rsid w:val="00380540"/>
    <w:rsid w:val="00381BBF"/>
    <w:rsid w:val="0038471E"/>
    <w:rsid w:val="00390838"/>
    <w:rsid w:val="0039145A"/>
    <w:rsid w:val="003A1E8B"/>
    <w:rsid w:val="003A278D"/>
    <w:rsid w:val="003A2A9B"/>
    <w:rsid w:val="003B15DF"/>
    <w:rsid w:val="003B5770"/>
    <w:rsid w:val="003C429D"/>
    <w:rsid w:val="003C6E66"/>
    <w:rsid w:val="003C7B6A"/>
    <w:rsid w:val="003D2466"/>
    <w:rsid w:val="003D48FC"/>
    <w:rsid w:val="003D5054"/>
    <w:rsid w:val="003E0F85"/>
    <w:rsid w:val="003E2ECF"/>
    <w:rsid w:val="003E32A5"/>
    <w:rsid w:val="003E3BC8"/>
    <w:rsid w:val="003E6264"/>
    <w:rsid w:val="003F5742"/>
    <w:rsid w:val="00400694"/>
    <w:rsid w:val="00401C88"/>
    <w:rsid w:val="00401DD5"/>
    <w:rsid w:val="004034A9"/>
    <w:rsid w:val="004071BE"/>
    <w:rsid w:val="004110AF"/>
    <w:rsid w:val="00413942"/>
    <w:rsid w:val="00415CA8"/>
    <w:rsid w:val="00416D30"/>
    <w:rsid w:val="004218B0"/>
    <w:rsid w:val="0042309E"/>
    <w:rsid w:val="0042370E"/>
    <w:rsid w:val="00443E72"/>
    <w:rsid w:val="00451337"/>
    <w:rsid w:val="0045158A"/>
    <w:rsid w:val="004518FE"/>
    <w:rsid w:val="00452B63"/>
    <w:rsid w:val="00453DC5"/>
    <w:rsid w:val="00455B5F"/>
    <w:rsid w:val="00460DAA"/>
    <w:rsid w:val="00462903"/>
    <w:rsid w:val="00462AD4"/>
    <w:rsid w:val="00463ECF"/>
    <w:rsid w:val="0047143C"/>
    <w:rsid w:val="00472401"/>
    <w:rsid w:val="0047540E"/>
    <w:rsid w:val="00477035"/>
    <w:rsid w:val="0048021E"/>
    <w:rsid w:val="004857DB"/>
    <w:rsid w:val="004862D8"/>
    <w:rsid w:val="004900F2"/>
    <w:rsid w:val="0049287D"/>
    <w:rsid w:val="004936BA"/>
    <w:rsid w:val="00495120"/>
    <w:rsid w:val="00495540"/>
    <w:rsid w:val="004A13E0"/>
    <w:rsid w:val="004A2AC9"/>
    <w:rsid w:val="004A7FC1"/>
    <w:rsid w:val="004C1E3D"/>
    <w:rsid w:val="004D1A99"/>
    <w:rsid w:val="004D21B8"/>
    <w:rsid w:val="004D3492"/>
    <w:rsid w:val="004E11B5"/>
    <w:rsid w:val="004E2FF3"/>
    <w:rsid w:val="004F0863"/>
    <w:rsid w:val="004F1213"/>
    <w:rsid w:val="004F55F0"/>
    <w:rsid w:val="004F6757"/>
    <w:rsid w:val="004F718F"/>
    <w:rsid w:val="005068DB"/>
    <w:rsid w:val="00514382"/>
    <w:rsid w:val="005163BC"/>
    <w:rsid w:val="00517ACD"/>
    <w:rsid w:val="00520610"/>
    <w:rsid w:val="005231F2"/>
    <w:rsid w:val="0052565E"/>
    <w:rsid w:val="0053403E"/>
    <w:rsid w:val="00542DFD"/>
    <w:rsid w:val="00545447"/>
    <w:rsid w:val="00550E81"/>
    <w:rsid w:val="00572384"/>
    <w:rsid w:val="0057324C"/>
    <w:rsid w:val="00577F39"/>
    <w:rsid w:val="00580339"/>
    <w:rsid w:val="005865E8"/>
    <w:rsid w:val="0059113E"/>
    <w:rsid w:val="005937AB"/>
    <w:rsid w:val="00595771"/>
    <w:rsid w:val="005A24D7"/>
    <w:rsid w:val="005A2849"/>
    <w:rsid w:val="005A4013"/>
    <w:rsid w:val="005A479B"/>
    <w:rsid w:val="005A53BB"/>
    <w:rsid w:val="005B2922"/>
    <w:rsid w:val="005B5418"/>
    <w:rsid w:val="005B5594"/>
    <w:rsid w:val="005C0C9C"/>
    <w:rsid w:val="005C3DB2"/>
    <w:rsid w:val="005C64AE"/>
    <w:rsid w:val="005D11D5"/>
    <w:rsid w:val="005D18D0"/>
    <w:rsid w:val="005D5F72"/>
    <w:rsid w:val="005D6AB9"/>
    <w:rsid w:val="005D7E62"/>
    <w:rsid w:val="005F0533"/>
    <w:rsid w:val="005F0BCA"/>
    <w:rsid w:val="005F0C8A"/>
    <w:rsid w:val="005F29B7"/>
    <w:rsid w:val="005F3E35"/>
    <w:rsid w:val="005F4BD2"/>
    <w:rsid w:val="005F59B5"/>
    <w:rsid w:val="00604EE3"/>
    <w:rsid w:val="0061081C"/>
    <w:rsid w:val="00612524"/>
    <w:rsid w:val="006147BF"/>
    <w:rsid w:val="00615737"/>
    <w:rsid w:val="00621B75"/>
    <w:rsid w:val="00633938"/>
    <w:rsid w:val="00633B0C"/>
    <w:rsid w:val="00640F91"/>
    <w:rsid w:val="00641CF3"/>
    <w:rsid w:val="00642F47"/>
    <w:rsid w:val="00651167"/>
    <w:rsid w:val="006527F9"/>
    <w:rsid w:val="00653F1F"/>
    <w:rsid w:val="006560A7"/>
    <w:rsid w:val="006570BD"/>
    <w:rsid w:val="00660E26"/>
    <w:rsid w:val="006618C0"/>
    <w:rsid w:val="00662778"/>
    <w:rsid w:val="00667FE6"/>
    <w:rsid w:val="00670748"/>
    <w:rsid w:val="0067194A"/>
    <w:rsid w:val="0067238E"/>
    <w:rsid w:val="0067702C"/>
    <w:rsid w:val="00694BC5"/>
    <w:rsid w:val="006952BC"/>
    <w:rsid w:val="006A1293"/>
    <w:rsid w:val="006A386C"/>
    <w:rsid w:val="006A6004"/>
    <w:rsid w:val="006B0B31"/>
    <w:rsid w:val="006B1AD3"/>
    <w:rsid w:val="006B721B"/>
    <w:rsid w:val="006C244C"/>
    <w:rsid w:val="006C6B54"/>
    <w:rsid w:val="006C6B81"/>
    <w:rsid w:val="006D59B9"/>
    <w:rsid w:val="006D6AC7"/>
    <w:rsid w:val="006D7D2F"/>
    <w:rsid w:val="006E0370"/>
    <w:rsid w:val="006E2E62"/>
    <w:rsid w:val="006E3564"/>
    <w:rsid w:val="006E6C04"/>
    <w:rsid w:val="006E6CBF"/>
    <w:rsid w:val="006E7D07"/>
    <w:rsid w:val="006F38F0"/>
    <w:rsid w:val="00701275"/>
    <w:rsid w:val="00701EEA"/>
    <w:rsid w:val="00712B37"/>
    <w:rsid w:val="00717D53"/>
    <w:rsid w:val="00733DFF"/>
    <w:rsid w:val="00736359"/>
    <w:rsid w:val="00737237"/>
    <w:rsid w:val="00743575"/>
    <w:rsid w:val="00743FBD"/>
    <w:rsid w:val="00744794"/>
    <w:rsid w:val="00745612"/>
    <w:rsid w:val="00746C6F"/>
    <w:rsid w:val="00754AE3"/>
    <w:rsid w:val="00757158"/>
    <w:rsid w:val="007650E1"/>
    <w:rsid w:val="0076510C"/>
    <w:rsid w:val="00766730"/>
    <w:rsid w:val="00766F71"/>
    <w:rsid w:val="00767BEC"/>
    <w:rsid w:val="00771B15"/>
    <w:rsid w:val="007744E8"/>
    <w:rsid w:val="007755AB"/>
    <w:rsid w:val="00776B63"/>
    <w:rsid w:val="00784DEA"/>
    <w:rsid w:val="00785E57"/>
    <w:rsid w:val="00792B44"/>
    <w:rsid w:val="00797474"/>
    <w:rsid w:val="007979D1"/>
    <w:rsid w:val="007A0D62"/>
    <w:rsid w:val="007A3EB4"/>
    <w:rsid w:val="007B1997"/>
    <w:rsid w:val="007B3861"/>
    <w:rsid w:val="007B3DA6"/>
    <w:rsid w:val="007B424D"/>
    <w:rsid w:val="007B4C36"/>
    <w:rsid w:val="007B7FF2"/>
    <w:rsid w:val="007C234C"/>
    <w:rsid w:val="007C49F0"/>
    <w:rsid w:val="007C4B12"/>
    <w:rsid w:val="007D22E5"/>
    <w:rsid w:val="007D3491"/>
    <w:rsid w:val="007D5691"/>
    <w:rsid w:val="007E7D03"/>
    <w:rsid w:val="007F3439"/>
    <w:rsid w:val="007F5ED3"/>
    <w:rsid w:val="007F601C"/>
    <w:rsid w:val="007F72C1"/>
    <w:rsid w:val="008017EB"/>
    <w:rsid w:val="00801FCF"/>
    <w:rsid w:val="008034E6"/>
    <w:rsid w:val="00805396"/>
    <w:rsid w:val="00807ED6"/>
    <w:rsid w:val="00823E77"/>
    <w:rsid w:val="00831113"/>
    <w:rsid w:val="00833CF7"/>
    <w:rsid w:val="0083560A"/>
    <w:rsid w:val="00837E46"/>
    <w:rsid w:val="0084143F"/>
    <w:rsid w:val="00841AE1"/>
    <w:rsid w:val="0084662D"/>
    <w:rsid w:val="008516CB"/>
    <w:rsid w:val="0085637E"/>
    <w:rsid w:val="0085661B"/>
    <w:rsid w:val="008570A4"/>
    <w:rsid w:val="0086103B"/>
    <w:rsid w:val="00861632"/>
    <w:rsid w:val="00882A45"/>
    <w:rsid w:val="00886AF8"/>
    <w:rsid w:val="008917AF"/>
    <w:rsid w:val="008923C4"/>
    <w:rsid w:val="008A0AD2"/>
    <w:rsid w:val="008A39CC"/>
    <w:rsid w:val="008A4374"/>
    <w:rsid w:val="008A4911"/>
    <w:rsid w:val="008B639D"/>
    <w:rsid w:val="008C58DC"/>
    <w:rsid w:val="008D0FF8"/>
    <w:rsid w:val="008D4D47"/>
    <w:rsid w:val="008D7BD4"/>
    <w:rsid w:val="008E4AA9"/>
    <w:rsid w:val="008E7771"/>
    <w:rsid w:val="008E7AE1"/>
    <w:rsid w:val="0090562F"/>
    <w:rsid w:val="00912B5A"/>
    <w:rsid w:val="00913111"/>
    <w:rsid w:val="00917A7B"/>
    <w:rsid w:val="0092083D"/>
    <w:rsid w:val="00922183"/>
    <w:rsid w:val="00922D9A"/>
    <w:rsid w:val="00940F44"/>
    <w:rsid w:val="00943B5B"/>
    <w:rsid w:val="0094592C"/>
    <w:rsid w:val="0094649B"/>
    <w:rsid w:val="00950377"/>
    <w:rsid w:val="00955669"/>
    <w:rsid w:val="009610F6"/>
    <w:rsid w:val="00963002"/>
    <w:rsid w:val="00966A8B"/>
    <w:rsid w:val="00974E6E"/>
    <w:rsid w:val="00981CE0"/>
    <w:rsid w:val="00985F71"/>
    <w:rsid w:val="00991D0C"/>
    <w:rsid w:val="00993751"/>
    <w:rsid w:val="00994E7F"/>
    <w:rsid w:val="00996990"/>
    <w:rsid w:val="00997B23"/>
    <w:rsid w:val="009A35EE"/>
    <w:rsid w:val="009A436A"/>
    <w:rsid w:val="009B647C"/>
    <w:rsid w:val="009C1B65"/>
    <w:rsid w:val="009C1D50"/>
    <w:rsid w:val="009C473F"/>
    <w:rsid w:val="009C64AF"/>
    <w:rsid w:val="009C72F4"/>
    <w:rsid w:val="009E050A"/>
    <w:rsid w:val="009E080F"/>
    <w:rsid w:val="009F04C1"/>
    <w:rsid w:val="009F193E"/>
    <w:rsid w:val="009F7956"/>
    <w:rsid w:val="00A01B9B"/>
    <w:rsid w:val="00A0514B"/>
    <w:rsid w:val="00A05B34"/>
    <w:rsid w:val="00A06744"/>
    <w:rsid w:val="00A10515"/>
    <w:rsid w:val="00A118A9"/>
    <w:rsid w:val="00A16EC4"/>
    <w:rsid w:val="00A40DFC"/>
    <w:rsid w:val="00A44EBC"/>
    <w:rsid w:val="00A45C5E"/>
    <w:rsid w:val="00A45FDF"/>
    <w:rsid w:val="00A46C2A"/>
    <w:rsid w:val="00A47E35"/>
    <w:rsid w:val="00A51A55"/>
    <w:rsid w:val="00A55F91"/>
    <w:rsid w:val="00A57A56"/>
    <w:rsid w:val="00A57CF6"/>
    <w:rsid w:val="00A66CE3"/>
    <w:rsid w:val="00A71BF0"/>
    <w:rsid w:val="00A72606"/>
    <w:rsid w:val="00A77F90"/>
    <w:rsid w:val="00A812C9"/>
    <w:rsid w:val="00A83D3A"/>
    <w:rsid w:val="00A87BCF"/>
    <w:rsid w:val="00A96912"/>
    <w:rsid w:val="00A97B16"/>
    <w:rsid w:val="00A97CDC"/>
    <w:rsid w:val="00AA2A90"/>
    <w:rsid w:val="00AA30C8"/>
    <w:rsid w:val="00AA52FA"/>
    <w:rsid w:val="00AA53EE"/>
    <w:rsid w:val="00AA7A96"/>
    <w:rsid w:val="00AB0BB3"/>
    <w:rsid w:val="00AB26A7"/>
    <w:rsid w:val="00AB3854"/>
    <w:rsid w:val="00AB3C44"/>
    <w:rsid w:val="00AB4422"/>
    <w:rsid w:val="00AB5DFC"/>
    <w:rsid w:val="00AC14BD"/>
    <w:rsid w:val="00AC1ED2"/>
    <w:rsid w:val="00AC7D63"/>
    <w:rsid w:val="00AD2710"/>
    <w:rsid w:val="00AD7E58"/>
    <w:rsid w:val="00AE41C7"/>
    <w:rsid w:val="00AE5432"/>
    <w:rsid w:val="00AF5072"/>
    <w:rsid w:val="00AF6EA4"/>
    <w:rsid w:val="00B02197"/>
    <w:rsid w:val="00B17294"/>
    <w:rsid w:val="00B212C6"/>
    <w:rsid w:val="00B24E89"/>
    <w:rsid w:val="00B3228D"/>
    <w:rsid w:val="00B35F6E"/>
    <w:rsid w:val="00B36895"/>
    <w:rsid w:val="00B40CBC"/>
    <w:rsid w:val="00B43611"/>
    <w:rsid w:val="00B47E6E"/>
    <w:rsid w:val="00B517D9"/>
    <w:rsid w:val="00B5535C"/>
    <w:rsid w:val="00B6049B"/>
    <w:rsid w:val="00B70F03"/>
    <w:rsid w:val="00B71410"/>
    <w:rsid w:val="00B77756"/>
    <w:rsid w:val="00B824DE"/>
    <w:rsid w:val="00B872BB"/>
    <w:rsid w:val="00B87880"/>
    <w:rsid w:val="00B87B81"/>
    <w:rsid w:val="00B94604"/>
    <w:rsid w:val="00B97247"/>
    <w:rsid w:val="00BB20A7"/>
    <w:rsid w:val="00BC0EC0"/>
    <w:rsid w:val="00BC15C9"/>
    <w:rsid w:val="00BC2A24"/>
    <w:rsid w:val="00BD2D21"/>
    <w:rsid w:val="00BD2FC1"/>
    <w:rsid w:val="00BD4AD4"/>
    <w:rsid w:val="00BE0016"/>
    <w:rsid w:val="00BE16C0"/>
    <w:rsid w:val="00C00609"/>
    <w:rsid w:val="00C15733"/>
    <w:rsid w:val="00C2379B"/>
    <w:rsid w:val="00C23A29"/>
    <w:rsid w:val="00C23FA7"/>
    <w:rsid w:val="00C30C13"/>
    <w:rsid w:val="00C340CD"/>
    <w:rsid w:val="00C34FBF"/>
    <w:rsid w:val="00C360AF"/>
    <w:rsid w:val="00C37117"/>
    <w:rsid w:val="00C41890"/>
    <w:rsid w:val="00C428D2"/>
    <w:rsid w:val="00C46617"/>
    <w:rsid w:val="00C50A2A"/>
    <w:rsid w:val="00C52783"/>
    <w:rsid w:val="00C6007D"/>
    <w:rsid w:val="00C60737"/>
    <w:rsid w:val="00C6252D"/>
    <w:rsid w:val="00C64720"/>
    <w:rsid w:val="00C659B9"/>
    <w:rsid w:val="00C7518D"/>
    <w:rsid w:val="00C752F0"/>
    <w:rsid w:val="00C75580"/>
    <w:rsid w:val="00C775D2"/>
    <w:rsid w:val="00C817FE"/>
    <w:rsid w:val="00C83613"/>
    <w:rsid w:val="00C859CB"/>
    <w:rsid w:val="00C85C0D"/>
    <w:rsid w:val="00C87528"/>
    <w:rsid w:val="00C925FD"/>
    <w:rsid w:val="00C93DE8"/>
    <w:rsid w:val="00C9417D"/>
    <w:rsid w:val="00C943BF"/>
    <w:rsid w:val="00C96FA3"/>
    <w:rsid w:val="00C9701A"/>
    <w:rsid w:val="00C97F18"/>
    <w:rsid w:val="00C97FAE"/>
    <w:rsid w:val="00CA265F"/>
    <w:rsid w:val="00CB0D1E"/>
    <w:rsid w:val="00CB229C"/>
    <w:rsid w:val="00CB64A7"/>
    <w:rsid w:val="00CB66C9"/>
    <w:rsid w:val="00CB772E"/>
    <w:rsid w:val="00CC187D"/>
    <w:rsid w:val="00CC7BEA"/>
    <w:rsid w:val="00CD2721"/>
    <w:rsid w:val="00CD55DE"/>
    <w:rsid w:val="00CE2BAF"/>
    <w:rsid w:val="00CE2D51"/>
    <w:rsid w:val="00CE33CE"/>
    <w:rsid w:val="00CE405D"/>
    <w:rsid w:val="00CE4830"/>
    <w:rsid w:val="00CE6352"/>
    <w:rsid w:val="00CE63B2"/>
    <w:rsid w:val="00CE6968"/>
    <w:rsid w:val="00CF5AB2"/>
    <w:rsid w:val="00D03848"/>
    <w:rsid w:val="00D10BB1"/>
    <w:rsid w:val="00D11786"/>
    <w:rsid w:val="00D1645F"/>
    <w:rsid w:val="00D17BDB"/>
    <w:rsid w:val="00D22240"/>
    <w:rsid w:val="00D233E4"/>
    <w:rsid w:val="00D4010A"/>
    <w:rsid w:val="00D41352"/>
    <w:rsid w:val="00D42E77"/>
    <w:rsid w:val="00D541F4"/>
    <w:rsid w:val="00D54C8F"/>
    <w:rsid w:val="00D554AA"/>
    <w:rsid w:val="00D60E4F"/>
    <w:rsid w:val="00D72EE7"/>
    <w:rsid w:val="00D73FAB"/>
    <w:rsid w:val="00D82970"/>
    <w:rsid w:val="00D8642A"/>
    <w:rsid w:val="00D8757A"/>
    <w:rsid w:val="00DA0646"/>
    <w:rsid w:val="00DA3E7B"/>
    <w:rsid w:val="00DA5826"/>
    <w:rsid w:val="00DA6BF4"/>
    <w:rsid w:val="00DA6C3F"/>
    <w:rsid w:val="00DA6D18"/>
    <w:rsid w:val="00DB044B"/>
    <w:rsid w:val="00DB352B"/>
    <w:rsid w:val="00DB46AE"/>
    <w:rsid w:val="00DB53C1"/>
    <w:rsid w:val="00DB5A06"/>
    <w:rsid w:val="00DB5F64"/>
    <w:rsid w:val="00DB7345"/>
    <w:rsid w:val="00DC4057"/>
    <w:rsid w:val="00DC4AE8"/>
    <w:rsid w:val="00DC6B44"/>
    <w:rsid w:val="00DC6D36"/>
    <w:rsid w:val="00DD16A9"/>
    <w:rsid w:val="00DD2403"/>
    <w:rsid w:val="00DE3A8B"/>
    <w:rsid w:val="00DF37BC"/>
    <w:rsid w:val="00E106E5"/>
    <w:rsid w:val="00E121EC"/>
    <w:rsid w:val="00E13963"/>
    <w:rsid w:val="00E20584"/>
    <w:rsid w:val="00E310CB"/>
    <w:rsid w:val="00E336DA"/>
    <w:rsid w:val="00E34AA4"/>
    <w:rsid w:val="00E4362B"/>
    <w:rsid w:val="00E456BD"/>
    <w:rsid w:val="00E45B22"/>
    <w:rsid w:val="00E474B9"/>
    <w:rsid w:val="00E5121B"/>
    <w:rsid w:val="00E522D6"/>
    <w:rsid w:val="00E52849"/>
    <w:rsid w:val="00E53876"/>
    <w:rsid w:val="00E71C55"/>
    <w:rsid w:val="00E73FFF"/>
    <w:rsid w:val="00E77416"/>
    <w:rsid w:val="00E85B7D"/>
    <w:rsid w:val="00E86C46"/>
    <w:rsid w:val="00E90592"/>
    <w:rsid w:val="00E932BD"/>
    <w:rsid w:val="00EA7C98"/>
    <w:rsid w:val="00EB02CB"/>
    <w:rsid w:val="00EB639C"/>
    <w:rsid w:val="00EB6E53"/>
    <w:rsid w:val="00EB73D6"/>
    <w:rsid w:val="00EC3083"/>
    <w:rsid w:val="00EC5236"/>
    <w:rsid w:val="00EC54CB"/>
    <w:rsid w:val="00EC6B3D"/>
    <w:rsid w:val="00EC741B"/>
    <w:rsid w:val="00ED349A"/>
    <w:rsid w:val="00EE1F64"/>
    <w:rsid w:val="00EE30CA"/>
    <w:rsid w:val="00EE4DD4"/>
    <w:rsid w:val="00EE63EF"/>
    <w:rsid w:val="00EE68AC"/>
    <w:rsid w:val="00EE715B"/>
    <w:rsid w:val="00EF2576"/>
    <w:rsid w:val="00EF28AC"/>
    <w:rsid w:val="00EF3DB4"/>
    <w:rsid w:val="00EF42EA"/>
    <w:rsid w:val="00F147FA"/>
    <w:rsid w:val="00F307BE"/>
    <w:rsid w:val="00F32851"/>
    <w:rsid w:val="00F338E3"/>
    <w:rsid w:val="00F36BE2"/>
    <w:rsid w:val="00F3757A"/>
    <w:rsid w:val="00F434FA"/>
    <w:rsid w:val="00F4579E"/>
    <w:rsid w:val="00F55748"/>
    <w:rsid w:val="00F5626D"/>
    <w:rsid w:val="00F62FB2"/>
    <w:rsid w:val="00F66CCE"/>
    <w:rsid w:val="00F7315D"/>
    <w:rsid w:val="00F73B6A"/>
    <w:rsid w:val="00F74331"/>
    <w:rsid w:val="00F761CB"/>
    <w:rsid w:val="00F76456"/>
    <w:rsid w:val="00F7649D"/>
    <w:rsid w:val="00F80E8E"/>
    <w:rsid w:val="00F827B8"/>
    <w:rsid w:val="00F833F2"/>
    <w:rsid w:val="00F85E18"/>
    <w:rsid w:val="00F87000"/>
    <w:rsid w:val="00F92194"/>
    <w:rsid w:val="00F93FF4"/>
    <w:rsid w:val="00F94B55"/>
    <w:rsid w:val="00F9501F"/>
    <w:rsid w:val="00FA49B5"/>
    <w:rsid w:val="00FA5EC8"/>
    <w:rsid w:val="00FC0012"/>
    <w:rsid w:val="00FC043B"/>
    <w:rsid w:val="00FC10F9"/>
    <w:rsid w:val="00FC4253"/>
    <w:rsid w:val="00FC4911"/>
    <w:rsid w:val="00FC5354"/>
    <w:rsid w:val="00FC7EDF"/>
    <w:rsid w:val="00FD1128"/>
    <w:rsid w:val="00FD1D09"/>
    <w:rsid w:val="00FD36AC"/>
    <w:rsid w:val="00FD4ADF"/>
    <w:rsid w:val="00FD77C4"/>
    <w:rsid w:val="00FE451E"/>
    <w:rsid w:val="00FE5E8D"/>
    <w:rsid w:val="00FE73EC"/>
    <w:rsid w:val="00FE7B3C"/>
    <w:rsid w:val="00FF224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4032FAF"/>
  <w15:docId w15:val="{5D968D2C-2944-44F0-8D8A-6250D8A3A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B3854"/>
    <w:pPr>
      <w:tabs>
        <w:tab w:val="left" w:pos="907"/>
      </w:tabs>
      <w:suppressAutoHyphens/>
    </w:pPr>
    <w:rPr>
      <w:rFonts w:ascii="Verdana" w:hAnsi="Verdana"/>
      <w:sz w:val="18"/>
    </w:rPr>
  </w:style>
  <w:style w:type="paragraph" w:styleId="Kop1">
    <w:name w:val="heading 1"/>
    <w:basedOn w:val="Standaard"/>
    <w:next w:val="Standaard"/>
    <w:qFormat/>
    <w:pPr>
      <w:keepNext/>
      <w:keepLines/>
      <w:widowControl w:val="0"/>
      <w:numPr>
        <w:numId w:val="1"/>
      </w:numPr>
      <w:spacing w:after="240"/>
      <w:outlineLvl w:val="0"/>
    </w:pPr>
    <w:rPr>
      <w:b/>
      <w:caps/>
      <w:spacing w:val="80"/>
      <w:sz w:val="24"/>
    </w:rPr>
  </w:style>
  <w:style w:type="paragraph" w:styleId="Kop2">
    <w:name w:val="heading 2"/>
    <w:basedOn w:val="Standaard"/>
    <w:next w:val="Standaard"/>
    <w:link w:val="Kop2Char"/>
    <w:qFormat/>
    <w:pPr>
      <w:keepNext/>
      <w:numPr>
        <w:ilvl w:val="1"/>
        <w:numId w:val="1"/>
      </w:numPr>
      <w:spacing w:after="180"/>
      <w:outlineLvl w:val="1"/>
    </w:pPr>
    <w:rPr>
      <w:b/>
      <w:caps/>
      <w:spacing w:val="60"/>
      <w:sz w:val="20"/>
    </w:rPr>
  </w:style>
  <w:style w:type="paragraph" w:styleId="Kop3">
    <w:name w:val="heading 3"/>
    <w:basedOn w:val="Standaard"/>
    <w:next w:val="Standaard"/>
    <w:qFormat/>
    <w:pPr>
      <w:keepNext/>
      <w:numPr>
        <w:ilvl w:val="2"/>
        <w:numId w:val="1"/>
      </w:numPr>
      <w:tabs>
        <w:tab w:val="clear" w:pos="907"/>
      </w:tabs>
      <w:spacing w:after="120"/>
      <w:outlineLvl w:val="2"/>
    </w:pPr>
    <w:rPr>
      <w:b/>
      <w:i/>
      <w:spacing w:val="40"/>
    </w:rPr>
  </w:style>
  <w:style w:type="paragraph" w:styleId="Kop4">
    <w:name w:val="heading 4"/>
    <w:basedOn w:val="Standaard"/>
    <w:next w:val="Standaard"/>
    <w:qFormat/>
    <w:pPr>
      <w:keepNext/>
      <w:spacing w:after="60"/>
      <w:outlineLvl w:val="3"/>
    </w:pPr>
    <w:rPr>
      <w:b/>
    </w:rPr>
  </w:style>
  <w:style w:type="paragraph" w:styleId="Kop5">
    <w:name w:val="heading 5"/>
    <w:basedOn w:val="Standaard"/>
    <w:next w:val="Standaard"/>
    <w:qFormat/>
    <w:pPr>
      <w:keepNext/>
      <w:outlineLvl w:val="4"/>
    </w:pPr>
    <w:rPr>
      <w:i/>
    </w:rPr>
  </w:style>
  <w:style w:type="paragraph" w:styleId="Kop6">
    <w:name w:val="heading 6"/>
    <w:basedOn w:val="Standaard"/>
    <w:next w:val="Standaard"/>
    <w:qFormat/>
    <w:pPr>
      <w:keepNext/>
      <w:widowControl w:val="0"/>
      <w:outlineLvl w:val="5"/>
    </w:pPr>
    <w:rPr>
      <w:snapToGrid w:val="0"/>
    </w:rPr>
  </w:style>
  <w:style w:type="paragraph" w:styleId="Kop7">
    <w:name w:val="heading 7"/>
    <w:basedOn w:val="Standaard"/>
    <w:next w:val="Standaard"/>
    <w:qFormat/>
    <w:pPr>
      <w:keepNext/>
      <w:widowControl w:val="0"/>
      <w:outlineLvl w:val="6"/>
    </w:pPr>
    <w:rPr>
      <w:snapToGrid w:val="0"/>
    </w:rPr>
  </w:style>
  <w:style w:type="paragraph" w:styleId="Kop8">
    <w:name w:val="heading 8"/>
    <w:basedOn w:val="Standaard"/>
    <w:next w:val="Standaard"/>
    <w:qFormat/>
    <w:pPr>
      <w:keepNext/>
      <w:widowControl w:val="0"/>
      <w:outlineLvl w:val="7"/>
    </w:pPr>
    <w:rPr>
      <w:snapToGrid w:val="0"/>
    </w:rPr>
  </w:style>
  <w:style w:type="paragraph" w:styleId="Kop9">
    <w:name w:val="heading 9"/>
    <w:basedOn w:val="Standaard"/>
    <w:next w:val="Standaard"/>
    <w:qFormat/>
    <w:pPr>
      <w:keepNext/>
      <w:widowControl w:val="0"/>
      <w:outlineLvl w:val="8"/>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Inhopg1">
    <w:name w:val="toc 1"/>
    <w:basedOn w:val="Standaard"/>
    <w:next w:val="Standaard"/>
    <w:autoRedefine/>
    <w:semiHidden/>
    <w:rsid w:val="00DA5826"/>
    <w:pPr>
      <w:tabs>
        <w:tab w:val="left" w:pos="454"/>
        <w:tab w:val="right" w:pos="8505"/>
      </w:tabs>
      <w:spacing w:before="240"/>
      <w:ind w:left="454" w:hanging="454"/>
    </w:pPr>
    <w:rPr>
      <w:b/>
      <w:caps/>
      <w:noProof/>
    </w:rPr>
  </w:style>
  <w:style w:type="paragraph" w:styleId="Inhopg2">
    <w:name w:val="toc 2"/>
    <w:basedOn w:val="Standaard"/>
    <w:next w:val="Standaard"/>
    <w:autoRedefine/>
    <w:semiHidden/>
    <w:rsid w:val="00DA5826"/>
    <w:pPr>
      <w:tabs>
        <w:tab w:val="left" w:pos="799"/>
        <w:tab w:val="right" w:pos="8505"/>
      </w:tabs>
      <w:ind w:firstLine="454"/>
    </w:pPr>
    <w:rPr>
      <w:noProof/>
    </w:rPr>
  </w:style>
  <w:style w:type="paragraph" w:styleId="Voettekst">
    <w:name w:val="footer"/>
    <w:basedOn w:val="Standaard"/>
    <w:pPr>
      <w:tabs>
        <w:tab w:val="clear" w:pos="907"/>
        <w:tab w:val="center" w:pos="4253"/>
        <w:tab w:val="right" w:pos="8505"/>
      </w:tabs>
      <w:ind w:right="-1"/>
      <w:jc w:val="both"/>
    </w:pPr>
    <w:rPr>
      <w:i/>
      <w:sz w:val="16"/>
    </w:rPr>
  </w:style>
  <w:style w:type="paragraph" w:customStyle="1" w:styleId="Kopbijlage">
    <w:name w:val="Kop bijlage"/>
    <w:basedOn w:val="Kop1"/>
    <w:next w:val="Standaard"/>
    <w:pPr>
      <w:numPr>
        <w:numId w:val="0"/>
      </w:numPr>
      <w:tabs>
        <w:tab w:val="right" w:pos="8505"/>
      </w:tabs>
    </w:pPr>
  </w:style>
  <w:style w:type="paragraph" w:styleId="Koptekst">
    <w:name w:val="header"/>
    <w:basedOn w:val="Standaard"/>
    <w:link w:val="KoptekstChar"/>
    <w:uiPriority w:val="99"/>
    <w:pPr>
      <w:tabs>
        <w:tab w:val="clear" w:pos="907"/>
        <w:tab w:val="center" w:pos="4253"/>
        <w:tab w:val="right" w:pos="8505"/>
      </w:tabs>
    </w:pPr>
    <w:rPr>
      <w:i/>
      <w:sz w:val="16"/>
    </w:rPr>
  </w:style>
  <w:style w:type="character" w:customStyle="1" w:styleId="KoptekstChar">
    <w:name w:val="Koptekst Char"/>
    <w:basedOn w:val="Standaardalinea-lettertype"/>
    <w:link w:val="Koptekst"/>
    <w:uiPriority w:val="99"/>
    <w:locked/>
    <w:rsid w:val="00EE63EF"/>
    <w:rPr>
      <w:rFonts w:ascii="Verdana" w:hAnsi="Verdana"/>
      <w:i/>
      <w:sz w:val="16"/>
    </w:rPr>
  </w:style>
  <w:style w:type="paragraph" w:styleId="Lijstopsomteken">
    <w:name w:val="List Bullet"/>
    <w:basedOn w:val="Standaard"/>
    <w:pPr>
      <w:numPr>
        <w:numId w:val="6"/>
      </w:numPr>
      <w:tabs>
        <w:tab w:val="clear" w:pos="907"/>
      </w:tabs>
    </w:pPr>
  </w:style>
  <w:style w:type="paragraph" w:styleId="Lijstnummering">
    <w:name w:val="List Number"/>
    <w:basedOn w:val="Standaard"/>
    <w:pPr>
      <w:numPr>
        <w:numId w:val="2"/>
      </w:numPr>
      <w:tabs>
        <w:tab w:val="clear" w:pos="720"/>
        <w:tab w:val="clear" w:pos="907"/>
      </w:tabs>
    </w:pPr>
  </w:style>
  <w:style w:type="paragraph" w:styleId="Lijstnummering2">
    <w:name w:val="List Number 2"/>
    <w:basedOn w:val="Standaard"/>
    <w:pPr>
      <w:numPr>
        <w:numId w:val="3"/>
      </w:numPr>
      <w:tabs>
        <w:tab w:val="clear" w:pos="720"/>
        <w:tab w:val="clear" w:pos="907"/>
      </w:tabs>
    </w:pPr>
  </w:style>
  <w:style w:type="paragraph" w:styleId="Lijstnummering3">
    <w:name w:val="List Number 3"/>
    <w:basedOn w:val="Standaard"/>
    <w:next w:val="Lijstvoortzetting"/>
    <w:pPr>
      <w:numPr>
        <w:numId w:val="4"/>
      </w:numPr>
      <w:tabs>
        <w:tab w:val="clear" w:pos="720"/>
        <w:tab w:val="clear" w:pos="907"/>
      </w:tabs>
    </w:pPr>
    <w:rPr>
      <w:b/>
    </w:rPr>
  </w:style>
  <w:style w:type="paragraph" w:styleId="Lijstvoortzetting">
    <w:name w:val="List Continue"/>
    <w:basedOn w:val="Lijstnummering3"/>
    <w:pPr>
      <w:numPr>
        <w:numId w:val="0"/>
      </w:numPr>
      <w:ind w:left="425"/>
    </w:pPr>
    <w:rPr>
      <w:b w:val="0"/>
    </w:rPr>
  </w:style>
  <w:style w:type="character" w:styleId="Paginanummer">
    <w:name w:val="page number"/>
    <w:rPr>
      <w:rFonts w:ascii="Verdana" w:hAnsi="Verdana"/>
      <w:i/>
      <w:sz w:val="16"/>
    </w:rPr>
  </w:style>
  <w:style w:type="paragraph" w:customStyle="1" w:styleId="Tabelkop1">
    <w:name w:val="Tabelkop 1"/>
    <w:basedOn w:val="Standaard"/>
    <w:next w:val="Standaard"/>
    <w:pPr>
      <w:spacing w:before="40"/>
    </w:pPr>
    <w:rPr>
      <w:b/>
      <w:caps/>
      <w:spacing w:val="40"/>
      <w:sz w:val="16"/>
    </w:rPr>
  </w:style>
  <w:style w:type="paragraph" w:customStyle="1" w:styleId="Tabelkop2">
    <w:name w:val="Tabelkop 2"/>
    <w:basedOn w:val="Standaard"/>
    <w:next w:val="Standaard"/>
    <w:pPr>
      <w:spacing w:before="40"/>
    </w:pPr>
    <w:rPr>
      <w:b/>
      <w:caps/>
      <w:spacing w:val="20"/>
      <w:sz w:val="13"/>
    </w:rPr>
  </w:style>
  <w:style w:type="paragraph" w:customStyle="1" w:styleId="Titel1">
    <w:name w:val="Titel 1"/>
    <w:basedOn w:val="Kop1"/>
    <w:next w:val="Standaard"/>
    <w:pPr>
      <w:numPr>
        <w:numId w:val="0"/>
      </w:numPr>
    </w:pPr>
  </w:style>
  <w:style w:type="paragraph" w:customStyle="1" w:styleId="Titel2">
    <w:name w:val="Titel 2"/>
    <w:basedOn w:val="Kop2"/>
    <w:next w:val="Standaard"/>
    <w:pPr>
      <w:numPr>
        <w:ilvl w:val="0"/>
        <w:numId w:val="0"/>
      </w:numPr>
    </w:pPr>
  </w:style>
  <w:style w:type="paragraph" w:customStyle="1" w:styleId="Titel3">
    <w:name w:val="Titel 3"/>
    <w:basedOn w:val="Kop3"/>
    <w:next w:val="Standaard"/>
    <w:pPr>
      <w:numPr>
        <w:ilvl w:val="0"/>
        <w:numId w:val="0"/>
      </w:numPr>
    </w:pPr>
  </w:style>
  <w:style w:type="character" w:styleId="Voetnootmarkering">
    <w:name w:val="footnote reference"/>
    <w:semiHidden/>
    <w:rPr>
      <w:rFonts w:ascii="Verdana" w:hAnsi="Verdana"/>
      <w:vertAlign w:val="superscript"/>
    </w:rPr>
  </w:style>
  <w:style w:type="paragraph" w:styleId="Voetnoottekst">
    <w:name w:val="footnote text"/>
    <w:basedOn w:val="Standaard"/>
    <w:semiHidden/>
    <w:pPr>
      <w:tabs>
        <w:tab w:val="left" w:pos="142"/>
      </w:tabs>
      <w:ind w:left="142" w:hanging="142"/>
    </w:pPr>
    <w:rPr>
      <w:sz w:val="16"/>
    </w:rPr>
  </w:style>
  <w:style w:type="paragraph" w:styleId="Lijstnummering4">
    <w:name w:val="List Number 4"/>
    <w:basedOn w:val="Lijstnummering3"/>
    <w:next w:val="Lijstvoortzetting"/>
    <w:pPr>
      <w:numPr>
        <w:numId w:val="5"/>
      </w:numPr>
      <w:tabs>
        <w:tab w:val="clear" w:pos="720"/>
      </w:tabs>
    </w:pPr>
  </w:style>
  <w:style w:type="paragraph" w:customStyle="1" w:styleId="onderschriftlogo">
    <w:name w:val="onderschrift logo"/>
    <w:basedOn w:val="Standaard"/>
    <w:qFormat/>
    <w:rsid w:val="003115E5"/>
    <w:pPr>
      <w:tabs>
        <w:tab w:val="clear" w:pos="907"/>
      </w:tabs>
      <w:suppressAutoHyphens w:val="0"/>
      <w:spacing w:line="280" w:lineRule="exact"/>
    </w:pPr>
    <w:rPr>
      <w:rFonts w:ascii="Georgia" w:eastAsia="MS Mincho" w:hAnsi="Georgia"/>
      <w:i/>
      <w:iCs/>
      <w:color w:val="666666"/>
      <w:sz w:val="23"/>
      <w:szCs w:val="23"/>
    </w:rPr>
  </w:style>
  <w:style w:type="paragraph" w:styleId="Ballontekst">
    <w:name w:val="Balloon Text"/>
    <w:basedOn w:val="Standaard"/>
    <w:link w:val="BallontekstChar"/>
    <w:uiPriority w:val="99"/>
    <w:semiHidden/>
    <w:unhideWhenUsed/>
    <w:rsid w:val="004110AF"/>
    <w:rPr>
      <w:rFonts w:ascii="Tahoma" w:hAnsi="Tahoma" w:cs="Tahoma"/>
      <w:sz w:val="16"/>
      <w:szCs w:val="16"/>
    </w:rPr>
  </w:style>
  <w:style w:type="character" w:customStyle="1" w:styleId="BallontekstChar">
    <w:name w:val="Ballontekst Char"/>
    <w:basedOn w:val="Standaardalinea-lettertype"/>
    <w:link w:val="Ballontekst"/>
    <w:uiPriority w:val="99"/>
    <w:semiHidden/>
    <w:rsid w:val="004110AF"/>
    <w:rPr>
      <w:rFonts w:ascii="Tahoma" w:hAnsi="Tahoma" w:cs="Tahoma"/>
      <w:sz w:val="16"/>
      <w:szCs w:val="16"/>
    </w:rPr>
  </w:style>
  <w:style w:type="character" w:styleId="Hyperlink">
    <w:name w:val="Hyperlink"/>
    <w:basedOn w:val="Standaardalinea-lettertype"/>
    <w:uiPriority w:val="99"/>
    <w:unhideWhenUsed/>
    <w:rsid w:val="00BE16C0"/>
    <w:rPr>
      <w:color w:val="0000FF"/>
      <w:u w:val="single"/>
    </w:rPr>
  </w:style>
  <w:style w:type="paragraph" w:styleId="Lijstalinea">
    <w:name w:val="List Paragraph"/>
    <w:basedOn w:val="Standaard"/>
    <w:uiPriority w:val="34"/>
    <w:qFormat/>
    <w:rsid w:val="001B5309"/>
    <w:pPr>
      <w:ind w:left="720"/>
      <w:contextualSpacing/>
    </w:pPr>
  </w:style>
  <w:style w:type="paragraph" w:styleId="Geenafstand">
    <w:name w:val="No Spacing"/>
    <w:uiPriority w:val="1"/>
    <w:qFormat/>
    <w:rsid w:val="001725A7"/>
    <w:pPr>
      <w:tabs>
        <w:tab w:val="left" w:pos="907"/>
      </w:tabs>
      <w:suppressAutoHyphens/>
    </w:pPr>
    <w:rPr>
      <w:rFonts w:ascii="Verdana" w:hAnsi="Verdana"/>
      <w:sz w:val="18"/>
    </w:rPr>
  </w:style>
  <w:style w:type="character" w:styleId="GevolgdeHyperlink">
    <w:name w:val="FollowedHyperlink"/>
    <w:basedOn w:val="Standaardalinea-lettertype"/>
    <w:uiPriority w:val="99"/>
    <w:semiHidden/>
    <w:unhideWhenUsed/>
    <w:rsid w:val="001725A7"/>
    <w:rPr>
      <w:color w:val="800080" w:themeColor="followedHyperlink"/>
      <w:u w:val="single"/>
    </w:rPr>
  </w:style>
  <w:style w:type="character" w:styleId="Verwijzingopmerking">
    <w:name w:val="annotation reference"/>
    <w:basedOn w:val="Standaardalinea-lettertype"/>
    <w:uiPriority w:val="99"/>
    <w:semiHidden/>
    <w:unhideWhenUsed/>
    <w:rsid w:val="00913111"/>
    <w:rPr>
      <w:sz w:val="16"/>
      <w:szCs w:val="16"/>
    </w:rPr>
  </w:style>
  <w:style w:type="paragraph" w:styleId="Tekstopmerking">
    <w:name w:val="annotation text"/>
    <w:basedOn w:val="Standaard"/>
    <w:link w:val="TekstopmerkingChar"/>
    <w:uiPriority w:val="99"/>
    <w:unhideWhenUsed/>
    <w:rsid w:val="00913111"/>
    <w:rPr>
      <w:sz w:val="20"/>
    </w:rPr>
  </w:style>
  <w:style w:type="character" w:customStyle="1" w:styleId="TekstopmerkingChar">
    <w:name w:val="Tekst opmerking Char"/>
    <w:basedOn w:val="Standaardalinea-lettertype"/>
    <w:link w:val="Tekstopmerking"/>
    <w:uiPriority w:val="99"/>
    <w:rsid w:val="00913111"/>
    <w:rPr>
      <w:rFonts w:ascii="Verdana" w:hAnsi="Verdana"/>
    </w:rPr>
  </w:style>
  <w:style w:type="paragraph" w:styleId="Onderwerpvanopmerking">
    <w:name w:val="annotation subject"/>
    <w:basedOn w:val="Tekstopmerking"/>
    <w:next w:val="Tekstopmerking"/>
    <w:link w:val="OnderwerpvanopmerkingChar"/>
    <w:uiPriority w:val="99"/>
    <w:semiHidden/>
    <w:unhideWhenUsed/>
    <w:rsid w:val="00913111"/>
    <w:rPr>
      <w:b/>
      <w:bCs/>
    </w:rPr>
  </w:style>
  <w:style w:type="character" w:customStyle="1" w:styleId="OnderwerpvanopmerkingChar">
    <w:name w:val="Onderwerp van opmerking Char"/>
    <w:basedOn w:val="TekstopmerkingChar"/>
    <w:link w:val="Onderwerpvanopmerking"/>
    <w:uiPriority w:val="99"/>
    <w:semiHidden/>
    <w:rsid w:val="00913111"/>
    <w:rPr>
      <w:rFonts w:ascii="Verdana" w:hAnsi="Verdana"/>
      <w:b/>
      <w:bCs/>
    </w:rPr>
  </w:style>
  <w:style w:type="paragraph" w:styleId="Bijschrift">
    <w:name w:val="caption"/>
    <w:basedOn w:val="Standaard"/>
    <w:next w:val="Standaard"/>
    <w:uiPriority w:val="35"/>
    <w:unhideWhenUsed/>
    <w:qFormat/>
    <w:rsid w:val="00913111"/>
    <w:pPr>
      <w:spacing w:after="200"/>
    </w:pPr>
    <w:rPr>
      <w:b/>
      <w:bCs/>
      <w:color w:val="4F81BD" w:themeColor="accent1"/>
      <w:szCs w:val="18"/>
    </w:rPr>
  </w:style>
  <w:style w:type="paragraph" w:styleId="Citaat">
    <w:name w:val="Quote"/>
    <w:basedOn w:val="Standaard"/>
    <w:next w:val="Standaard"/>
    <w:link w:val="CitaatChar"/>
    <w:uiPriority w:val="29"/>
    <w:qFormat/>
    <w:rsid w:val="00C37117"/>
    <w:rPr>
      <w:i/>
      <w:iCs/>
      <w:color w:val="000000" w:themeColor="text1"/>
    </w:rPr>
  </w:style>
  <w:style w:type="character" w:customStyle="1" w:styleId="CitaatChar">
    <w:name w:val="Citaat Char"/>
    <w:basedOn w:val="Standaardalinea-lettertype"/>
    <w:link w:val="Citaat"/>
    <w:uiPriority w:val="29"/>
    <w:rsid w:val="00C37117"/>
    <w:rPr>
      <w:rFonts w:ascii="Verdana" w:hAnsi="Verdana"/>
      <w:i/>
      <w:iCs/>
      <w:color w:val="000000" w:themeColor="text1"/>
      <w:sz w:val="18"/>
    </w:rPr>
  </w:style>
  <w:style w:type="table" w:styleId="Tabelraster">
    <w:name w:val="Table Grid"/>
    <w:basedOn w:val="Standaardtabel"/>
    <w:rsid w:val="003552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e">
    <w:name w:val="Revision"/>
    <w:hidden/>
    <w:uiPriority w:val="99"/>
    <w:semiHidden/>
    <w:rsid w:val="00255C4E"/>
    <w:rPr>
      <w:rFonts w:ascii="Verdana" w:hAnsi="Verdana"/>
      <w:sz w:val="18"/>
    </w:rPr>
  </w:style>
  <w:style w:type="paragraph" w:styleId="Normaalweb">
    <w:name w:val="Normal (Web)"/>
    <w:basedOn w:val="Standaard"/>
    <w:uiPriority w:val="99"/>
    <w:semiHidden/>
    <w:unhideWhenUsed/>
    <w:rsid w:val="00453DC5"/>
    <w:pPr>
      <w:tabs>
        <w:tab w:val="clear" w:pos="907"/>
      </w:tabs>
      <w:suppressAutoHyphens w:val="0"/>
      <w:spacing w:before="100" w:beforeAutospacing="1" w:after="100" w:afterAutospacing="1"/>
    </w:pPr>
    <w:rPr>
      <w:rFonts w:ascii="Times New Roman" w:eastAsiaTheme="minorEastAsia" w:hAnsi="Times New Roman"/>
      <w:sz w:val="24"/>
      <w:szCs w:val="24"/>
    </w:rPr>
  </w:style>
  <w:style w:type="character" w:customStyle="1" w:styleId="Kop2Char">
    <w:name w:val="Kop 2 Char"/>
    <w:basedOn w:val="Standaardalinea-lettertype"/>
    <w:link w:val="Kop2"/>
    <w:rsid w:val="00FC043B"/>
    <w:rPr>
      <w:rFonts w:ascii="Verdana" w:hAnsi="Verdana"/>
      <w:b/>
      <w:caps/>
      <w:spacing w:val="60"/>
    </w:rPr>
  </w:style>
  <w:style w:type="character" w:styleId="Onopgelostemelding">
    <w:name w:val="Unresolved Mention"/>
    <w:basedOn w:val="Standaardalinea-lettertype"/>
    <w:uiPriority w:val="99"/>
    <w:semiHidden/>
    <w:unhideWhenUsed/>
    <w:rsid w:val="0038471E"/>
    <w:rPr>
      <w:color w:val="605E5C"/>
      <w:shd w:val="clear" w:color="auto" w:fill="E1DFDD"/>
    </w:rPr>
  </w:style>
  <w:style w:type="character" w:customStyle="1" w:styleId="caps">
    <w:name w:val="caps"/>
    <w:basedOn w:val="Standaardalinea-lettertype"/>
    <w:rsid w:val="008917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8308872">
      <w:bodyDiv w:val="1"/>
      <w:marLeft w:val="0"/>
      <w:marRight w:val="0"/>
      <w:marTop w:val="0"/>
      <w:marBottom w:val="0"/>
      <w:divBdr>
        <w:top w:val="none" w:sz="0" w:space="0" w:color="auto"/>
        <w:left w:val="none" w:sz="0" w:space="0" w:color="auto"/>
        <w:bottom w:val="none" w:sz="0" w:space="0" w:color="auto"/>
        <w:right w:val="none" w:sz="0" w:space="0" w:color="auto"/>
      </w:divBdr>
    </w:div>
    <w:div w:id="289898122">
      <w:bodyDiv w:val="1"/>
      <w:marLeft w:val="0"/>
      <w:marRight w:val="0"/>
      <w:marTop w:val="0"/>
      <w:marBottom w:val="0"/>
      <w:divBdr>
        <w:top w:val="none" w:sz="0" w:space="0" w:color="auto"/>
        <w:left w:val="none" w:sz="0" w:space="0" w:color="auto"/>
        <w:bottom w:val="none" w:sz="0" w:space="0" w:color="auto"/>
        <w:right w:val="none" w:sz="0" w:space="0" w:color="auto"/>
      </w:divBdr>
    </w:div>
    <w:div w:id="762337167">
      <w:bodyDiv w:val="1"/>
      <w:marLeft w:val="0"/>
      <w:marRight w:val="0"/>
      <w:marTop w:val="0"/>
      <w:marBottom w:val="0"/>
      <w:divBdr>
        <w:top w:val="none" w:sz="0" w:space="0" w:color="auto"/>
        <w:left w:val="none" w:sz="0" w:space="0" w:color="auto"/>
        <w:bottom w:val="none" w:sz="0" w:space="0" w:color="auto"/>
        <w:right w:val="none" w:sz="0" w:space="0" w:color="auto"/>
      </w:divBdr>
    </w:div>
    <w:div w:id="844242889">
      <w:bodyDiv w:val="1"/>
      <w:marLeft w:val="0"/>
      <w:marRight w:val="0"/>
      <w:marTop w:val="0"/>
      <w:marBottom w:val="0"/>
      <w:divBdr>
        <w:top w:val="none" w:sz="0" w:space="0" w:color="auto"/>
        <w:left w:val="none" w:sz="0" w:space="0" w:color="auto"/>
        <w:bottom w:val="none" w:sz="0" w:space="0" w:color="auto"/>
        <w:right w:val="none" w:sz="0" w:space="0" w:color="auto"/>
      </w:divBdr>
    </w:div>
    <w:div w:id="862400139">
      <w:bodyDiv w:val="1"/>
      <w:marLeft w:val="0"/>
      <w:marRight w:val="0"/>
      <w:marTop w:val="0"/>
      <w:marBottom w:val="0"/>
      <w:divBdr>
        <w:top w:val="none" w:sz="0" w:space="0" w:color="auto"/>
        <w:left w:val="none" w:sz="0" w:space="0" w:color="auto"/>
        <w:bottom w:val="none" w:sz="0" w:space="0" w:color="auto"/>
        <w:right w:val="none" w:sz="0" w:space="0" w:color="auto"/>
      </w:divBdr>
    </w:div>
    <w:div w:id="1120496823">
      <w:bodyDiv w:val="1"/>
      <w:marLeft w:val="0"/>
      <w:marRight w:val="0"/>
      <w:marTop w:val="0"/>
      <w:marBottom w:val="0"/>
      <w:divBdr>
        <w:top w:val="none" w:sz="0" w:space="0" w:color="auto"/>
        <w:left w:val="none" w:sz="0" w:space="0" w:color="auto"/>
        <w:bottom w:val="none" w:sz="0" w:space="0" w:color="auto"/>
        <w:right w:val="none" w:sz="0" w:space="0" w:color="auto"/>
      </w:divBdr>
      <w:divsChild>
        <w:div w:id="1675572983">
          <w:marLeft w:val="0"/>
          <w:marRight w:val="0"/>
          <w:marTop w:val="0"/>
          <w:marBottom w:val="0"/>
          <w:divBdr>
            <w:top w:val="none" w:sz="0" w:space="0" w:color="auto"/>
            <w:left w:val="none" w:sz="0" w:space="0" w:color="auto"/>
            <w:bottom w:val="none" w:sz="0" w:space="0" w:color="auto"/>
            <w:right w:val="none" w:sz="0" w:space="0" w:color="auto"/>
          </w:divBdr>
        </w:div>
      </w:divsChild>
    </w:div>
    <w:div w:id="1263107429">
      <w:bodyDiv w:val="1"/>
      <w:marLeft w:val="0"/>
      <w:marRight w:val="0"/>
      <w:marTop w:val="0"/>
      <w:marBottom w:val="0"/>
      <w:divBdr>
        <w:top w:val="none" w:sz="0" w:space="0" w:color="auto"/>
        <w:left w:val="none" w:sz="0" w:space="0" w:color="auto"/>
        <w:bottom w:val="none" w:sz="0" w:space="0" w:color="auto"/>
        <w:right w:val="none" w:sz="0" w:space="0" w:color="auto"/>
      </w:divBdr>
    </w:div>
    <w:div w:id="1713917725">
      <w:bodyDiv w:val="1"/>
      <w:marLeft w:val="0"/>
      <w:marRight w:val="0"/>
      <w:marTop w:val="0"/>
      <w:marBottom w:val="0"/>
      <w:divBdr>
        <w:top w:val="none" w:sz="0" w:space="0" w:color="auto"/>
        <w:left w:val="none" w:sz="0" w:space="0" w:color="auto"/>
        <w:bottom w:val="none" w:sz="0" w:space="0" w:color="auto"/>
        <w:right w:val="none" w:sz="0" w:space="0" w:color="auto"/>
      </w:divBdr>
      <w:divsChild>
        <w:div w:id="812601206">
          <w:marLeft w:val="0"/>
          <w:marRight w:val="0"/>
          <w:marTop w:val="0"/>
          <w:marBottom w:val="0"/>
          <w:divBdr>
            <w:top w:val="none" w:sz="0" w:space="0" w:color="auto"/>
            <w:left w:val="none" w:sz="0" w:space="0" w:color="auto"/>
            <w:bottom w:val="none" w:sz="0" w:space="0" w:color="auto"/>
            <w:right w:val="none" w:sz="0" w:space="0" w:color="auto"/>
          </w:divBdr>
          <w:divsChild>
            <w:div w:id="151893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085779">
      <w:bodyDiv w:val="1"/>
      <w:marLeft w:val="0"/>
      <w:marRight w:val="0"/>
      <w:marTop w:val="0"/>
      <w:marBottom w:val="0"/>
      <w:divBdr>
        <w:top w:val="none" w:sz="0" w:space="0" w:color="auto"/>
        <w:left w:val="none" w:sz="0" w:space="0" w:color="auto"/>
        <w:bottom w:val="none" w:sz="0" w:space="0" w:color="auto"/>
        <w:right w:val="none" w:sz="0" w:space="0" w:color="auto"/>
      </w:divBdr>
    </w:div>
    <w:div w:id="2025936981">
      <w:bodyDiv w:val="1"/>
      <w:marLeft w:val="0"/>
      <w:marRight w:val="0"/>
      <w:marTop w:val="0"/>
      <w:marBottom w:val="0"/>
      <w:divBdr>
        <w:top w:val="none" w:sz="0" w:space="0" w:color="auto"/>
        <w:left w:val="none" w:sz="0" w:space="0" w:color="auto"/>
        <w:bottom w:val="none" w:sz="0" w:space="0" w:color="auto"/>
        <w:right w:val="none" w:sz="0" w:space="0" w:color="auto"/>
      </w:divBdr>
    </w:div>
    <w:div w:id="20351059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expertisecentrumverduurzamingzorg.nl/kennisbank/handleiding-split-incentive/" TargetMode="External"/><Relationship Id="rId13" Type="http://schemas.openxmlformats.org/officeDocument/2006/relationships/hyperlink" Target="http://www.rvo.nl/onderwerpen/energiebesparingsplicht-2023/informatieplicht-energiebesparing"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rvo.nl/onderwerpen/energiebesparingsplicht-2023/erkende-maatregelenlijsten-eml-vanaf-2023" TargetMode="External"/><Relationship Id="rId17" Type="http://schemas.openxmlformats.org/officeDocument/2006/relationships/hyperlink" Target="http://www.rvo.nl/onderwerpen/wetten-en-regels-gebouwen/energielabel-c-kantoren" TargetMode="External"/><Relationship Id="rId2" Type="http://schemas.openxmlformats.org/officeDocument/2006/relationships/numbering" Target="numbering.xml"/><Relationship Id="rId16" Type="http://schemas.openxmlformats.org/officeDocument/2006/relationships/hyperlink" Target="http://www.rvo.nl/onderwerpen/wetten-en-regels-gebouwen/epbd-iii/technische-keuringen-verwarmings-en-aircosysteme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xpertisecentrumverduurzamingzorg.nl/kennisbank/handleiding-split-incentive/" TargetMode="External"/><Relationship Id="rId24"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yperlink" Target="http://www.expertisecentrumverduurzamingzorg.nl/care/co2-routekaart/" TargetMode="External"/><Relationship Id="rId23" Type="http://schemas.openxmlformats.org/officeDocument/2006/relationships/customXml" Target="../customXml/item3.xml"/><Relationship Id="rId10" Type="http://schemas.openxmlformats.org/officeDocument/2006/relationships/hyperlink" Target="http://www.expertisecentrumverduurzamingzorg.nl/care/co2-routekaart/"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milieuplatformzorg.nl/milieuthermometer/" TargetMode="External"/><Relationship Id="rId14" Type="http://schemas.openxmlformats.org/officeDocument/2006/relationships/hyperlink" Target="https://rvo.nl/eed" TargetMode="External"/><Relationship Id="rId22" Type="http://schemas.openxmlformats.org/officeDocument/2006/relationships/customXml" Target="../customXml/item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C31FF76EB96914B9FDB055D1D7EC1F1" ma:contentTypeVersion="16" ma:contentTypeDescription="Een nieuw document maken." ma:contentTypeScope="" ma:versionID="a8056dd67c0ac075e67c4e981edff2ca">
  <xsd:schema xmlns:xsd="http://www.w3.org/2001/XMLSchema" xmlns:xs="http://www.w3.org/2001/XMLSchema" xmlns:p="http://schemas.microsoft.com/office/2006/metadata/properties" xmlns:ns2="7ddfc4a7-2327-4f2d-b29d-dda666fbba38" xmlns:ns3="45b0fde6-3671-446b-8026-4c0d418a39e7" targetNamespace="http://schemas.microsoft.com/office/2006/metadata/properties" ma:root="true" ma:fieldsID="f1d0e646246bf32692fbbe03cd2a0137" ns2:_="" ns3:_="">
    <xsd:import namespace="7ddfc4a7-2327-4f2d-b29d-dda666fbba38"/>
    <xsd:import namespace="45b0fde6-3671-446b-8026-4c0d418a39e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bjectDetectorVersions" minOccurs="0"/>
                <xsd:element ref="ns3:MediaServiceDateTaken" minOccurs="0"/>
                <xsd:element ref="ns3:MediaServiceGenerationTime" minOccurs="0"/>
                <xsd:element ref="ns3:MediaServiceEventHashCode" minOccurs="0"/>
                <xsd:element ref="ns3:MediaLengthInSeconds" minOccurs="0"/>
                <xsd:element ref="ns3:lcf76f155ced4ddcb4097134ff3c332f" minOccurs="0"/>
                <xsd:element ref="ns2:TaxCatchAll" minOccurs="0"/>
                <xsd:element ref="ns3:MediaServiceOCR" minOccurs="0"/>
                <xsd:element ref="ns3:MediaServiceLocation"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dfc4a7-2327-4f2d-b29d-dda666fbba38"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element name="TaxCatchAll" ma:index="19" nillable="true" ma:displayName="Taxonomy Catch All Column" ma:hidden="true" ma:list="{500ca94e-3c10-4710-8f5a-bcf85d946662}" ma:internalName="TaxCatchAll" ma:showField="CatchAllData" ma:web="7ddfc4a7-2327-4f2d-b29d-dda666fbba3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5b0fde6-3671-446b-8026-4c0d418a39e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Afbeeldingtags" ma:readOnly="false" ma:fieldId="{5cf76f15-5ced-4ddc-b409-7134ff3c332f}" ma:taxonomyMulti="true" ma:sspId="f267c90d-14ff-4ce5-b3f0-f18f151e1741"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descrip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7ddfc4a7-2327-4f2d-b29d-dda666fbba38" xsi:nil="true"/>
    <lcf76f155ced4ddcb4097134ff3c332f xmlns="45b0fde6-3671-446b-8026-4c0d418a39e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0E92912-337C-4722-9B01-B77D629D5BE2}">
  <ds:schemaRefs>
    <ds:schemaRef ds:uri="http://schemas.openxmlformats.org/officeDocument/2006/bibliography"/>
  </ds:schemaRefs>
</ds:datastoreItem>
</file>

<file path=customXml/itemProps2.xml><?xml version="1.0" encoding="utf-8"?>
<ds:datastoreItem xmlns:ds="http://schemas.openxmlformats.org/officeDocument/2006/customXml" ds:itemID="{06807718-CAAC-4E49-9013-08884D3D2B2D}"/>
</file>

<file path=customXml/itemProps3.xml><?xml version="1.0" encoding="utf-8"?>
<ds:datastoreItem xmlns:ds="http://schemas.openxmlformats.org/officeDocument/2006/customXml" ds:itemID="{B93402E0-F6E5-456C-B932-3BCD7319D40C}"/>
</file>

<file path=customXml/itemProps4.xml><?xml version="1.0" encoding="utf-8"?>
<ds:datastoreItem xmlns:ds="http://schemas.openxmlformats.org/officeDocument/2006/customXml" ds:itemID="{02C4D6B2-B23C-4479-8291-773137B3FC97}"/>
</file>

<file path=docProps/app.xml><?xml version="1.0" encoding="utf-8"?>
<Properties xmlns="http://schemas.openxmlformats.org/officeDocument/2006/extended-properties" xmlns:vt="http://schemas.openxmlformats.org/officeDocument/2006/docPropsVTypes">
  <Template>Normal</Template>
  <TotalTime>9</TotalTime>
  <Pages>6</Pages>
  <Words>2105</Words>
  <Characters>11583</Characters>
  <Application>Microsoft Office Word</Application>
  <DocSecurity>0</DocSecurity>
  <Lines>96</Lines>
  <Paragraphs>27</Paragraphs>
  <ScaleCrop>false</ScaleCrop>
  <HeadingPairs>
    <vt:vector size="2" baseType="variant">
      <vt:variant>
        <vt:lpstr>Titel</vt:lpstr>
      </vt:variant>
      <vt:variant>
        <vt:i4>1</vt:i4>
      </vt:variant>
    </vt:vector>
  </HeadingPairs>
  <TitlesOfParts>
    <vt:vector size="1" baseType="lpstr">
      <vt:lpstr/>
    </vt:vector>
  </TitlesOfParts>
  <Company>Stimular</Company>
  <LinksUpToDate>false</LinksUpToDate>
  <CharactersWithSpaces>13661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marjon</dc:creator>
  <cp:lastModifiedBy>Marjon Olijdam (Stimular)</cp:lastModifiedBy>
  <cp:revision>2</cp:revision>
  <cp:lastPrinted>2020-07-07T15:04:00Z</cp:lastPrinted>
  <dcterms:created xsi:type="dcterms:W3CDTF">2024-03-20T09:44:00Z</dcterms:created>
  <dcterms:modified xsi:type="dcterms:W3CDTF">2024-03-20T09:44:00Z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0x010100FC31FF76EB96914B9FDB055D1D7EC1F1</vt:lpwstr>
  </property>
</Properties>
</file>