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472B" w:rsidR="00F26C68" w:rsidP="003366CF" w:rsidRDefault="00193AC9" w14:paraId="2C8FCD8A" w14:textId="2E5C1B14">
      <w:pPr>
        <w:rPr>
          <w:b/>
          <w:i/>
          <w:sz w:val="24"/>
          <w:szCs w:val="24"/>
        </w:rPr>
      </w:pPr>
      <w:r>
        <w:rPr>
          <w:b/>
          <w:i/>
          <w:sz w:val="24"/>
          <w:szCs w:val="24"/>
        </w:rPr>
        <w:t>F</w:t>
      </w:r>
      <w:r w:rsidRPr="0058472B" w:rsidR="00F26C68">
        <w:rPr>
          <w:b/>
          <w:i/>
          <w:sz w:val="24"/>
          <w:szCs w:val="24"/>
        </w:rPr>
        <w:t>ormat</w:t>
      </w:r>
      <w:r>
        <w:rPr>
          <w:b/>
          <w:i/>
          <w:sz w:val="24"/>
          <w:szCs w:val="24"/>
        </w:rPr>
        <w:t xml:space="preserve"> voor de</w:t>
      </w:r>
      <w:r w:rsidRPr="0058472B" w:rsidR="0072530A">
        <w:rPr>
          <w:b/>
          <w:i/>
          <w:sz w:val="24"/>
          <w:szCs w:val="24"/>
        </w:rPr>
        <w:t xml:space="preserve"> </w:t>
      </w:r>
      <w:proofErr w:type="spellStart"/>
      <w:r w:rsidRPr="0058472B" w:rsidR="0072530A">
        <w:rPr>
          <w:b/>
          <w:i/>
          <w:sz w:val="24"/>
          <w:szCs w:val="24"/>
        </w:rPr>
        <w:t>bestuursoplegger</w:t>
      </w:r>
      <w:proofErr w:type="spellEnd"/>
      <w:r w:rsidRPr="0058472B" w:rsidR="0072530A">
        <w:rPr>
          <w:b/>
          <w:i/>
          <w:sz w:val="24"/>
          <w:szCs w:val="24"/>
        </w:rPr>
        <w:t xml:space="preserve"> </w:t>
      </w:r>
      <w:r w:rsidRPr="0058472B" w:rsidR="000959F2">
        <w:rPr>
          <w:b/>
          <w:i/>
          <w:sz w:val="24"/>
          <w:szCs w:val="24"/>
        </w:rPr>
        <w:t xml:space="preserve">bij de </w:t>
      </w:r>
      <w:r w:rsidRPr="00D61550" w:rsidR="000959F2">
        <w:rPr>
          <w:b/>
          <w:i/>
          <w:sz w:val="24"/>
          <w:szCs w:val="24"/>
          <w:u w:val="single"/>
        </w:rPr>
        <w:t>CO</w:t>
      </w:r>
      <w:r w:rsidRPr="00D61550" w:rsidR="000959F2">
        <w:rPr>
          <w:b/>
          <w:i/>
          <w:sz w:val="24"/>
          <w:szCs w:val="24"/>
          <w:u w:val="single"/>
          <w:vertAlign w:val="subscript"/>
        </w:rPr>
        <w:t>2</w:t>
      </w:r>
      <w:r w:rsidRPr="00D61550" w:rsidR="000959F2">
        <w:rPr>
          <w:b/>
          <w:i/>
          <w:sz w:val="24"/>
          <w:szCs w:val="24"/>
          <w:u w:val="single"/>
        </w:rPr>
        <w:t xml:space="preserve">-reductietool </w:t>
      </w:r>
      <w:r w:rsidRPr="00D61550" w:rsidR="00D61550">
        <w:rPr>
          <w:b/>
          <w:i/>
          <w:sz w:val="24"/>
          <w:szCs w:val="24"/>
          <w:u w:val="single"/>
        </w:rPr>
        <w:t xml:space="preserve">versie 2.0 </w:t>
      </w:r>
      <w:r w:rsidRPr="0058472B" w:rsidR="0072530A">
        <w:rPr>
          <w:b/>
          <w:i/>
          <w:sz w:val="24"/>
          <w:szCs w:val="24"/>
        </w:rPr>
        <w:t>voor de portefeuilleroutekaart</w:t>
      </w:r>
    </w:p>
    <w:p w:rsidR="00FF535F" w:rsidP="003366CF" w:rsidRDefault="00FF535F" w14:paraId="7F604702" w14:textId="77777777">
      <w:pPr>
        <w:rPr>
          <w:b/>
          <w:i/>
        </w:rPr>
      </w:pPr>
    </w:p>
    <w:p w:rsidR="00F26C68" w:rsidP="003366CF" w:rsidRDefault="00913819" w14:paraId="23CCE720" w14:textId="4CB4925C">
      <w:pPr>
        <w:rPr>
          <w:b/>
          <w:i/>
        </w:rPr>
      </w:pPr>
      <w:r>
        <w:rPr>
          <w:b/>
          <w:i/>
        </w:rPr>
        <w:t xml:space="preserve">augustus </w:t>
      </w:r>
      <w:r w:rsidR="001E68C9">
        <w:rPr>
          <w:b/>
          <w:i/>
        </w:rPr>
        <w:t>2023</w:t>
      </w:r>
    </w:p>
    <w:p w:rsidR="00F26C68" w:rsidP="003366CF" w:rsidRDefault="00F26C68" w14:paraId="06CB6EC0" w14:textId="09514D09">
      <w:pPr>
        <w:rPr>
          <w:b/>
          <w:i/>
        </w:rPr>
      </w:pPr>
    </w:p>
    <w:p w:rsidR="00193AC9" w:rsidP="003366CF" w:rsidRDefault="00193AC9" w14:paraId="0F0511D0" w14:textId="032EF8A2">
      <w:pPr>
        <w:rPr>
          <w:b/>
          <w:i/>
        </w:rPr>
      </w:pPr>
      <w:r>
        <w:rPr>
          <w:b/>
          <w:i/>
        </w:rPr>
        <w:t>Toelichting</w:t>
      </w:r>
    </w:p>
    <w:p w:rsidR="00F26C68" w:rsidP="003366CF" w:rsidRDefault="00F26C68" w14:paraId="45647119" w14:textId="77777777">
      <w:pPr>
        <w:rPr>
          <w:b/>
          <w:i/>
        </w:rPr>
      </w:pPr>
    </w:p>
    <w:p w:rsidRPr="004B5138" w:rsidR="00C72598" w:rsidP="003366CF" w:rsidRDefault="009F34BB" w14:paraId="3953B282" w14:textId="6048295B">
      <w:pPr>
        <w:rPr>
          <w:i/>
        </w:rPr>
      </w:pPr>
      <w:r w:rsidRPr="004B5138">
        <w:rPr>
          <w:i/>
        </w:rPr>
        <w:t>Dit is het f</w:t>
      </w:r>
      <w:r w:rsidRPr="004B5138" w:rsidR="00D75418">
        <w:rPr>
          <w:i/>
        </w:rPr>
        <w:t>ormat</w:t>
      </w:r>
      <w:r w:rsidR="0072530A">
        <w:rPr>
          <w:i/>
        </w:rPr>
        <w:t xml:space="preserve"> voor </w:t>
      </w:r>
      <w:r w:rsidR="00DD6753">
        <w:rPr>
          <w:i/>
        </w:rPr>
        <w:t>de</w:t>
      </w:r>
      <w:r w:rsidR="0072530A">
        <w:rPr>
          <w:i/>
        </w:rPr>
        <w:t xml:space="preserve"> </w:t>
      </w:r>
      <w:proofErr w:type="spellStart"/>
      <w:r w:rsidR="0072530A">
        <w:rPr>
          <w:i/>
        </w:rPr>
        <w:t>bestuursoplegger</w:t>
      </w:r>
      <w:proofErr w:type="spellEnd"/>
      <w:r w:rsidR="00DD6753">
        <w:rPr>
          <w:i/>
        </w:rPr>
        <w:t xml:space="preserve"> bij de CO</w:t>
      </w:r>
      <w:r w:rsidR="00DD6753">
        <w:rPr>
          <w:i/>
          <w:vertAlign w:val="subscript"/>
        </w:rPr>
        <w:t>2</w:t>
      </w:r>
      <w:r w:rsidR="00DD6753">
        <w:rPr>
          <w:i/>
        </w:rPr>
        <w:t>-reductietool</w:t>
      </w:r>
      <w:r w:rsidR="0072530A">
        <w:rPr>
          <w:i/>
        </w:rPr>
        <w:t xml:space="preserve"> voor de portefeuilleroutekaart</w:t>
      </w:r>
      <w:r w:rsidRPr="004B5138" w:rsidR="00EF3E44">
        <w:rPr>
          <w:i/>
        </w:rPr>
        <w:t xml:space="preserve"> voor zorg</w:t>
      </w:r>
      <w:r w:rsidRPr="004B5138" w:rsidR="007D4BCE">
        <w:rPr>
          <w:i/>
        </w:rPr>
        <w:t>vastgoed</w:t>
      </w:r>
      <w:r w:rsidRPr="004B5138" w:rsidR="00EF3E44">
        <w:rPr>
          <w:i/>
        </w:rPr>
        <w:t xml:space="preserve"> van de care of revalidatiecentra.</w:t>
      </w:r>
    </w:p>
    <w:p w:rsidRPr="004B5138" w:rsidR="00C72598" w:rsidP="003366CF" w:rsidRDefault="00C72598" w14:paraId="5AF40AAE" w14:textId="77777777">
      <w:pPr>
        <w:rPr>
          <w:i/>
        </w:rPr>
      </w:pPr>
    </w:p>
    <w:p w:rsidR="00061179" w:rsidP="00061179" w:rsidRDefault="00594823" w14:paraId="062FC7C4" w14:textId="19CEA6D8">
      <w:pPr>
        <w:rPr>
          <w:i/>
        </w:rPr>
      </w:pPr>
      <w:r w:rsidRPr="004B5138">
        <w:rPr>
          <w:i/>
        </w:rPr>
        <w:t>De</w:t>
      </w:r>
      <w:r w:rsidRPr="004B5138" w:rsidR="00D129EE">
        <w:rPr>
          <w:i/>
        </w:rPr>
        <w:t>ze</w:t>
      </w:r>
      <w:r w:rsidRPr="004B5138">
        <w:rPr>
          <w:i/>
        </w:rPr>
        <w:t xml:space="preserve"> o</w:t>
      </w:r>
      <w:r w:rsidRPr="004B5138" w:rsidR="00EF3E44">
        <w:rPr>
          <w:i/>
        </w:rPr>
        <w:t xml:space="preserve">plegger </w:t>
      </w:r>
      <w:r w:rsidR="0072530A">
        <w:rPr>
          <w:i/>
        </w:rPr>
        <w:t>vormt</w:t>
      </w:r>
      <w:r w:rsidRPr="004B5138" w:rsidR="0072530A">
        <w:rPr>
          <w:i/>
        </w:rPr>
        <w:t xml:space="preserve"> </w:t>
      </w:r>
      <w:r w:rsidR="0072530A">
        <w:rPr>
          <w:i/>
        </w:rPr>
        <w:t xml:space="preserve">samen </w:t>
      </w:r>
      <w:r w:rsidRPr="004B5138" w:rsidR="007B69CD">
        <w:rPr>
          <w:i/>
        </w:rPr>
        <w:t xml:space="preserve">met </w:t>
      </w:r>
      <w:r w:rsidRPr="004B5138">
        <w:rPr>
          <w:i/>
        </w:rPr>
        <w:t>de</w:t>
      </w:r>
      <w:r w:rsidR="00061179">
        <w:rPr>
          <w:i/>
        </w:rPr>
        <w:t xml:space="preserve"> (voor alle locaties)</w:t>
      </w:r>
      <w:r w:rsidRPr="004B5138" w:rsidR="00EF3E44">
        <w:rPr>
          <w:i/>
        </w:rPr>
        <w:t xml:space="preserve"> ingevulde </w:t>
      </w:r>
      <w:r w:rsidRPr="004B5138" w:rsidR="00C72598">
        <w:rPr>
          <w:i/>
        </w:rPr>
        <w:t>CO</w:t>
      </w:r>
      <w:r w:rsidRPr="00250035" w:rsidR="00C72598">
        <w:rPr>
          <w:i/>
          <w:vertAlign w:val="subscript"/>
        </w:rPr>
        <w:t>2</w:t>
      </w:r>
      <w:r w:rsidR="0072530A">
        <w:rPr>
          <w:i/>
        </w:rPr>
        <w:t>-</w:t>
      </w:r>
      <w:r w:rsidRPr="004B5138" w:rsidR="00C72598">
        <w:rPr>
          <w:i/>
        </w:rPr>
        <w:t>reductie</w:t>
      </w:r>
      <w:r w:rsidRPr="004B5138" w:rsidR="007455E4">
        <w:rPr>
          <w:i/>
        </w:rPr>
        <w:t>tool de portefeuille</w:t>
      </w:r>
      <w:r w:rsidRPr="004B5138" w:rsidR="00EF3E44">
        <w:rPr>
          <w:i/>
        </w:rPr>
        <w:t>routekaart</w:t>
      </w:r>
      <w:r w:rsidR="0072530A">
        <w:rPr>
          <w:i/>
        </w:rPr>
        <w:t xml:space="preserve"> voor</w:t>
      </w:r>
      <w:r w:rsidRPr="004B5138" w:rsidR="00D129EE">
        <w:rPr>
          <w:i/>
        </w:rPr>
        <w:t xml:space="preserve"> CO</w:t>
      </w:r>
      <w:r w:rsidRPr="00250035" w:rsidR="00D129EE">
        <w:rPr>
          <w:i/>
          <w:vertAlign w:val="subscript"/>
        </w:rPr>
        <w:t>2</w:t>
      </w:r>
      <w:r w:rsidR="0072530A">
        <w:rPr>
          <w:i/>
        </w:rPr>
        <w:t>-</w:t>
      </w:r>
      <w:r w:rsidRPr="004B5138" w:rsidR="00D129EE">
        <w:rPr>
          <w:i/>
        </w:rPr>
        <w:t>reductie</w:t>
      </w:r>
      <w:r w:rsidR="00DD6753">
        <w:rPr>
          <w:i/>
        </w:rPr>
        <w:t xml:space="preserve"> van de </w:t>
      </w:r>
      <w:r w:rsidR="00D13F58">
        <w:rPr>
          <w:i/>
        </w:rPr>
        <w:t>organisatie</w:t>
      </w:r>
      <w:r w:rsidRPr="004B5138" w:rsidR="00EF3E44">
        <w:rPr>
          <w:i/>
        </w:rPr>
        <w:t>.</w:t>
      </w:r>
      <w:r w:rsidRPr="004B5138" w:rsidR="007B69CD">
        <w:rPr>
          <w:i/>
        </w:rPr>
        <w:t xml:space="preserve"> </w:t>
      </w:r>
      <w:r w:rsidRPr="004B5138" w:rsidR="00D129EE">
        <w:rPr>
          <w:i/>
        </w:rPr>
        <w:t xml:space="preserve">Dit is conform </w:t>
      </w:r>
      <w:r w:rsidR="00E76204">
        <w:rPr>
          <w:i/>
        </w:rPr>
        <w:t xml:space="preserve">de </w:t>
      </w:r>
      <w:r w:rsidRPr="004B5138" w:rsidR="00D129EE">
        <w:rPr>
          <w:i/>
        </w:rPr>
        <w:t xml:space="preserve">afspraken uit de Green Deal Zorg </w:t>
      </w:r>
      <w:r w:rsidR="002C1469">
        <w:rPr>
          <w:i/>
        </w:rPr>
        <w:t>3</w:t>
      </w:r>
      <w:r w:rsidRPr="004B5138" w:rsidR="00D129EE">
        <w:rPr>
          <w:i/>
        </w:rPr>
        <w:t xml:space="preserve">.0 en het </w:t>
      </w:r>
      <w:r w:rsidR="00FE780C">
        <w:rPr>
          <w:i/>
        </w:rPr>
        <w:t>K</w:t>
      </w:r>
      <w:r w:rsidRPr="004B5138" w:rsidR="00D129EE">
        <w:rPr>
          <w:i/>
        </w:rPr>
        <w:t>limaatakkoord welke de zorgsector heeft getekend.</w:t>
      </w:r>
    </w:p>
    <w:p w:rsidRPr="004B5138" w:rsidR="007B69CD" w:rsidRDefault="00061179" w14:paraId="1329C8C6" w14:textId="56FC4515">
      <w:pPr>
        <w:rPr>
          <w:i/>
        </w:rPr>
      </w:pPr>
      <w:r>
        <w:rPr>
          <w:i/>
        </w:rPr>
        <w:t xml:space="preserve"> </w:t>
      </w:r>
    </w:p>
    <w:p w:rsidRPr="004B5138" w:rsidR="00C72598" w:rsidP="003366CF" w:rsidRDefault="00C72598" w14:paraId="4508163E" w14:textId="19A8AEE7">
      <w:pPr>
        <w:rPr>
          <w:i/>
        </w:rPr>
      </w:pPr>
      <w:r w:rsidRPr="004B5138">
        <w:rPr>
          <w:i/>
        </w:rPr>
        <w:t xml:space="preserve">De </w:t>
      </w:r>
      <w:r w:rsidRPr="004B5138" w:rsidR="00D129EE">
        <w:rPr>
          <w:i/>
        </w:rPr>
        <w:t>inhoud van de</w:t>
      </w:r>
      <w:r w:rsidR="00927E24">
        <w:rPr>
          <w:i/>
        </w:rPr>
        <w:t>ze</w:t>
      </w:r>
      <w:r w:rsidRPr="004B5138" w:rsidR="00D129EE">
        <w:rPr>
          <w:i/>
        </w:rPr>
        <w:t xml:space="preserve"> </w:t>
      </w:r>
      <w:r w:rsidRPr="004B5138">
        <w:rPr>
          <w:i/>
        </w:rPr>
        <w:t xml:space="preserve">oplegger geeft </w:t>
      </w:r>
      <w:r w:rsidRPr="004B5138" w:rsidR="007B69CD">
        <w:rPr>
          <w:i/>
        </w:rPr>
        <w:t xml:space="preserve">de visie en het beleid </w:t>
      </w:r>
      <w:r w:rsidR="00FD2FDE">
        <w:rPr>
          <w:i/>
        </w:rPr>
        <w:t xml:space="preserve">van de </w:t>
      </w:r>
      <w:r w:rsidR="00D13F58">
        <w:rPr>
          <w:i/>
        </w:rPr>
        <w:t>organisatie</w:t>
      </w:r>
      <w:r w:rsidR="00FD2FDE">
        <w:rPr>
          <w:i/>
        </w:rPr>
        <w:t xml:space="preserve"> </w:t>
      </w:r>
      <w:r w:rsidRPr="004B5138" w:rsidR="007B69CD">
        <w:rPr>
          <w:i/>
        </w:rPr>
        <w:t>weer</w:t>
      </w:r>
      <w:r w:rsidR="00FD2FDE">
        <w:rPr>
          <w:i/>
        </w:rPr>
        <w:t>;</w:t>
      </w:r>
      <w:r w:rsidRPr="004B5138" w:rsidR="007B69CD">
        <w:rPr>
          <w:i/>
        </w:rPr>
        <w:t xml:space="preserve"> </w:t>
      </w:r>
      <w:r w:rsidRPr="004B5138">
        <w:rPr>
          <w:i/>
        </w:rPr>
        <w:t xml:space="preserve">hoe de organisatie </w:t>
      </w:r>
      <w:r w:rsidRPr="004B5138" w:rsidR="00D129EE">
        <w:rPr>
          <w:i/>
        </w:rPr>
        <w:t xml:space="preserve">werkt aan verduurzaming van het vastgoed, </w:t>
      </w:r>
      <w:r w:rsidRPr="004B5138">
        <w:rPr>
          <w:i/>
        </w:rPr>
        <w:t xml:space="preserve">de </w:t>
      </w:r>
      <w:r w:rsidRPr="004B5138" w:rsidR="007B69CD">
        <w:rPr>
          <w:i/>
        </w:rPr>
        <w:t xml:space="preserve">maatregelen </w:t>
      </w:r>
      <w:r w:rsidRPr="004B5138" w:rsidR="00D129EE">
        <w:rPr>
          <w:i/>
        </w:rPr>
        <w:t xml:space="preserve">uit de routekaart </w:t>
      </w:r>
      <w:r w:rsidRPr="004B5138" w:rsidR="007B69CD">
        <w:rPr>
          <w:i/>
        </w:rPr>
        <w:t xml:space="preserve">oppakt en </w:t>
      </w:r>
      <w:r w:rsidRPr="004B5138">
        <w:rPr>
          <w:i/>
        </w:rPr>
        <w:t xml:space="preserve">in </w:t>
      </w:r>
      <w:r w:rsidRPr="004B5138" w:rsidR="00D129EE">
        <w:rPr>
          <w:i/>
        </w:rPr>
        <w:t xml:space="preserve">de </w:t>
      </w:r>
      <w:proofErr w:type="spellStart"/>
      <w:r w:rsidRPr="004B5138">
        <w:rPr>
          <w:i/>
        </w:rPr>
        <w:t>MJOP</w:t>
      </w:r>
      <w:r w:rsidRPr="004B5138" w:rsidR="00D129EE">
        <w:rPr>
          <w:i/>
        </w:rPr>
        <w:t>’</w:t>
      </w:r>
      <w:r w:rsidRPr="004B5138" w:rsidR="007B69CD">
        <w:rPr>
          <w:i/>
        </w:rPr>
        <w:t>s</w:t>
      </w:r>
      <w:proofErr w:type="spellEnd"/>
      <w:r w:rsidRPr="004B5138" w:rsidR="007B69CD">
        <w:rPr>
          <w:i/>
        </w:rPr>
        <w:t xml:space="preserve"> verwerkt</w:t>
      </w:r>
      <w:r w:rsidRPr="004B5138" w:rsidR="00D129EE">
        <w:rPr>
          <w:i/>
        </w:rPr>
        <w:t xml:space="preserve">, </w:t>
      </w:r>
      <w:r w:rsidR="00BA525A">
        <w:rPr>
          <w:i/>
        </w:rPr>
        <w:t>en</w:t>
      </w:r>
      <w:r w:rsidRPr="004B5138" w:rsidR="007B69CD">
        <w:rPr>
          <w:i/>
        </w:rPr>
        <w:t xml:space="preserve"> bij </w:t>
      </w:r>
      <w:r w:rsidRPr="004B5138">
        <w:rPr>
          <w:i/>
        </w:rPr>
        <w:t xml:space="preserve">nieuwbouw </w:t>
      </w:r>
      <w:r w:rsidRPr="004B5138" w:rsidR="007B69CD">
        <w:rPr>
          <w:i/>
        </w:rPr>
        <w:t>aandacht geeft aan duurzaam bouwen</w:t>
      </w:r>
      <w:r w:rsidRPr="004B5138">
        <w:rPr>
          <w:i/>
        </w:rPr>
        <w:t>.</w:t>
      </w:r>
      <w:r w:rsidR="00061179">
        <w:rPr>
          <w:i/>
        </w:rPr>
        <w:t xml:space="preserve"> </w:t>
      </w:r>
      <w:r w:rsidRPr="004B5138" w:rsidR="00061179">
        <w:rPr>
          <w:i/>
        </w:rPr>
        <w:t>De CO</w:t>
      </w:r>
      <w:r w:rsidRPr="000307DF" w:rsidR="00061179">
        <w:rPr>
          <w:i/>
          <w:vertAlign w:val="subscript"/>
        </w:rPr>
        <w:t>2</w:t>
      </w:r>
      <w:r w:rsidR="00061179">
        <w:rPr>
          <w:i/>
        </w:rPr>
        <w:t>-</w:t>
      </w:r>
      <w:r w:rsidRPr="004B5138" w:rsidR="00061179">
        <w:rPr>
          <w:i/>
        </w:rPr>
        <w:t>reductietool geeft per locatie de</w:t>
      </w:r>
      <w:r w:rsidR="00061179">
        <w:rPr>
          <w:i/>
        </w:rPr>
        <w:t xml:space="preserve"> ingeplande</w:t>
      </w:r>
      <w:r w:rsidRPr="004B5138" w:rsidR="00061179">
        <w:rPr>
          <w:i/>
        </w:rPr>
        <w:t xml:space="preserve"> maatregelen</w:t>
      </w:r>
      <w:r w:rsidR="00061179">
        <w:rPr>
          <w:i/>
        </w:rPr>
        <w:t xml:space="preserve"> aan</w:t>
      </w:r>
      <w:r w:rsidRPr="004B5138" w:rsidR="00061179">
        <w:rPr>
          <w:i/>
        </w:rPr>
        <w:t>.</w:t>
      </w:r>
    </w:p>
    <w:p w:rsidRPr="004B5138" w:rsidR="00C72598" w:rsidP="003366CF" w:rsidRDefault="00C72598" w14:paraId="624A18D8" w14:textId="77777777">
      <w:pPr>
        <w:rPr>
          <w:i/>
        </w:rPr>
      </w:pPr>
    </w:p>
    <w:p w:rsidR="004C3587" w:rsidP="003366CF" w:rsidRDefault="007B69CD" w14:paraId="264C79C1" w14:textId="5C1758B4">
      <w:pPr>
        <w:rPr>
          <w:i/>
        </w:rPr>
      </w:pPr>
      <w:r w:rsidRPr="004B5138">
        <w:rPr>
          <w:i/>
        </w:rPr>
        <w:t>De portef</w:t>
      </w:r>
      <w:r w:rsidRPr="004B5138" w:rsidR="006A73DA">
        <w:rPr>
          <w:i/>
        </w:rPr>
        <w:t>eu</w:t>
      </w:r>
      <w:r w:rsidRPr="004B5138">
        <w:rPr>
          <w:i/>
        </w:rPr>
        <w:t xml:space="preserve">illeroutekaart geeft houvast </w:t>
      </w:r>
      <w:r w:rsidRPr="004B5138" w:rsidR="00D129EE">
        <w:rPr>
          <w:i/>
        </w:rPr>
        <w:t>voor de plannen voor de toekomst. Tegelijk</w:t>
      </w:r>
      <w:r w:rsidR="00BA525A">
        <w:rPr>
          <w:i/>
        </w:rPr>
        <w:t xml:space="preserve"> moet in de </w:t>
      </w:r>
      <w:r w:rsidRPr="004B5138">
        <w:rPr>
          <w:i/>
        </w:rPr>
        <w:t>praktijk</w:t>
      </w:r>
      <w:r w:rsidR="00BA525A">
        <w:rPr>
          <w:i/>
        </w:rPr>
        <w:t xml:space="preserve"> </w:t>
      </w:r>
      <w:r w:rsidR="009C361C">
        <w:rPr>
          <w:i/>
        </w:rPr>
        <w:t xml:space="preserve">altijd ruimte zijn voor </w:t>
      </w:r>
      <w:r w:rsidRPr="004B5138">
        <w:rPr>
          <w:i/>
        </w:rPr>
        <w:t xml:space="preserve">nieuwe </w:t>
      </w:r>
      <w:r w:rsidR="002C1469">
        <w:rPr>
          <w:i/>
        </w:rPr>
        <w:t>(</w:t>
      </w:r>
      <w:r w:rsidRPr="004B5138">
        <w:rPr>
          <w:i/>
        </w:rPr>
        <w:t>zorg</w:t>
      </w:r>
      <w:r w:rsidR="002C1469">
        <w:rPr>
          <w:i/>
        </w:rPr>
        <w:t>)</w:t>
      </w:r>
      <w:r w:rsidRPr="004B5138">
        <w:rPr>
          <w:i/>
        </w:rPr>
        <w:t>inzichten</w:t>
      </w:r>
      <w:r w:rsidR="00C47F2E">
        <w:rPr>
          <w:i/>
        </w:rPr>
        <w:t xml:space="preserve"> en</w:t>
      </w:r>
      <w:r w:rsidRPr="004B5138">
        <w:rPr>
          <w:i/>
        </w:rPr>
        <w:t xml:space="preserve"> bouwtechnieken en </w:t>
      </w:r>
      <w:r w:rsidR="00C47F2E">
        <w:rPr>
          <w:i/>
        </w:rPr>
        <w:t xml:space="preserve">moet </w:t>
      </w:r>
      <w:r w:rsidR="009C361C">
        <w:rPr>
          <w:i/>
        </w:rPr>
        <w:t xml:space="preserve">invulling gegeven worden aan nieuwe </w:t>
      </w:r>
      <w:r w:rsidRPr="004B5138">
        <w:rPr>
          <w:i/>
        </w:rPr>
        <w:t xml:space="preserve">wetgeving. </w:t>
      </w:r>
      <w:r w:rsidRPr="004B5138" w:rsidR="00D129EE">
        <w:rPr>
          <w:i/>
        </w:rPr>
        <w:t xml:space="preserve">Hoe verder in de tijd, hoe meer nieuwe inzichten en mogelijkheden zich voordoen. </w:t>
      </w:r>
      <w:r w:rsidRPr="004B5138">
        <w:rPr>
          <w:i/>
        </w:rPr>
        <w:t xml:space="preserve">Daarom </w:t>
      </w:r>
      <w:r w:rsidR="00BA525A">
        <w:rPr>
          <w:i/>
        </w:rPr>
        <w:t>heeft de routekaart periodiek een herziening nodig</w:t>
      </w:r>
      <w:r w:rsidRPr="004B5138" w:rsidR="00D129EE">
        <w:rPr>
          <w:i/>
        </w:rPr>
        <w:t xml:space="preserve"> om de route naar klimaatneutraal aan te scherpen</w:t>
      </w:r>
      <w:r w:rsidRPr="004B5138">
        <w:rPr>
          <w:i/>
        </w:rPr>
        <w:t>.</w:t>
      </w:r>
    </w:p>
    <w:p w:rsidR="004C3587" w:rsidP="003366CF" w:rsidRDefault="004C3587" w14:paraId="760B2D36" w14:textId="77777777">
      <w:pPr>
        <w:rPr>
          <w:i/>
        </w:rPr>
      </w:pPr>
    </w:p>
    <w:p w:rsidRPr="004B5138" w:rsidR="007B69CD" w:rsidP="003366CF" w:rsidRDefault="004C3587" w14:paraId="4FA80BE1" w14:textId="14E67E01">
      <w:pPr>
        <w:rPr>
          <w:i/>
        </w:rPr>
      </w:pPr>
      <w:r>
        <w:rPr>
          <w:i/>
        </w:rPr>
        <w:t xml:space="preserve">In 2024 en daarna eens per 4 jaar worden de routekaarten bij de zorgorganisaties opgevraagd voor de analyses die nodig </w:t>
      </w:r>
      <w:r w:rsidR="00FE780C">
        <w:rPr>
          <w:i/>
        </w:rPr>
        <w:t>zijn</w:t>
      </w:r>
      <w:r>
        <w:rPr>
          <w:i/>
        </w:rPr>
        <w:t xml:space="preserve"> om aan het Rijk te laten zien dat de zorg op weg is na</w:t>
      </w:r>
      <w:r w:rsidR="0030602C">
        <w:rPr>
          <w:i/>
        </w:rPr>
        <w:t>ar</w:t>
      </w:r>
      <w:r>
        <w:rPr>
          <w:i/>
        </w:rPr>
        <w:t xml:space="preserve"> klimaatneutraal in 2050. De resultaten worden ook gebruikt om landelijk de financiering</w:t>
      </w:r>
      <w:r w:rsidR="009C361C">
        <w:rPr>
          <w:i/>
        </w:rPr>
        <w:t>sbehoefte</w:t>
      </w:r>
      <w:r>
        <w:rPr>
          <w:i/>
        </w:rPr>
        <w:t xml:space="preserve"> voor de energietransitie te bespreken.</w:t>
      </w:r>
    </w:p>
    <w:p w:rsidR="007B69CD" w:rsidP="003366CF" w:rsidRDefault="007B69CD" w14:paraId="7CDCA8C7" w14:textId="16E2CFB0">
      <w:pPr>
        <w:rPr>
          <w:i/>
        </w:rPr>
      </w:pPr>
    </w:p>
    <w:p w:rsidR="00DE4920" w:rsidP="003366CF" w:rsidRDefault="00DE4920" w14:paraId="16464465" w14:textId="6DD9B2D2">
      <w:pPr>
        <w:rPr>
          <w:i/>
        </w:rPr>
      </w:pPr>
      <w:r>
        <w:rPr>
          <w:i/>
        </w:rPr>
        <w:t xml:space="preserve">Het is belangrijk het werk aan de routekaarten te monitoren zodat de zorgsector aan kan tonen dat deze op weg is om de afspraken uit het klimaatakkoord te halen. </w:t>
      </w:r>
      <w:r w:rsidR="002C1469">
        <w:rPr>
          <w:i/>
        </w:rPr>
        <w:t xml:space="preserve"> De</w:t>
      </w:r>
      <w:r w:rsidR="0030602C">
        <w:rPr>
          <w:i/>
        </w:rPr>
        <w:t xml:space="preserve"> </w:t>
      </w:r>
      <w:r>
        <w:rPr>
          <w:i/>
        </w:rPr>
        <w:t xml:space="preserve">brancheorganisatie heeft deze taak op basis van het klimaatakkoord. Stimular/MPZ </w:t>
      </w:r>
      <w:r w:rsidR="00983DEB">
        <w:rPr>
          <w:i/>
        </w:rPr>
        <w:t xml:space="preserve">en TNO voeren dit </w:t>
      </w:r>
      <w:r w:rsidR="009C361C">
        <w:rPr>
          <w:i/>
        </w:rPr>
        <w:t xml:space="preserve">voor de branche </w:t>
      </w:r>
      <w:r>
        <w:rPr>
          <w:i/>
        </w:rPr>
        <w:t xml:space="preserve">uit </w:t>
      </w:r>
      <w:r w:rsidR="009C361C">
        <w:rPr>
          <w:i/>
        </w:rPr>
        <w:t xml:space="preserve">vanuit </w:t>
      </w:r>
      <w:r>
        <w:rPr>
          <w:i/>
        </w:rPr>
        <w:t>het EVZ.</w:t>
      </w:r>
    </w:p>
    <w:p w:rsidRPr="004B5138" w:rsidR="00DE4920" w:rsidP="003366CF" w:rsidRDefault="00DE4920" w14:paraId="27E1F036" w14:textId="77777777">
      <w:pPr>
        <w:rPr>
          <w:i/>
        </w:rPr>
      </w:pPr>
    </w:p>
    <w:p w:rsidRPr="004B5138" w:rsidR="00D129EE" w:rsidP="003366CF" w:rsidRDefault="00D129EE" w14:paraId="1B02EFD7" w14:textId="66AEBB8A">
      <w:pPr>
        <w:rPr>
          <w:i/>
        </w:rPr>
      </w:pPr>
      <w:r w:rsidRPr="004B5138">
        <w:rPr>
          <w:i/>
        </w:rPr>
        <w:t xml:space="preserve">De aanpak met routekaarten geeft </w:t>
      </w:r>
      <w:r w:rsidR="009C361C">
        <w:rPr>
          <w:i/>
        </w:rPr>
        <w:t xml:space="preserve">de organisatie </w:t>
      </w:r>
      <w:r w:rsidRPr="004B5138">
        <w:rPr>
          <w:i/>
        </w:rPr>
        <w:t xml:space="preserve">ruimte om </w:t>
      </w:r>
      <w:r w:rsidRPr="004B5138" w:rsidR="002C1469">
        <w:rPr>
          <w:i/>
        </w:rPr>
        <w:t xml:space="preserve">te investeren </w:t>
      </w:r>
      <w:r w:rsidR="00DE4920">
        <w:rPr>
          <w:i/>
        </w:rPr>
        <w:t xml:space="preserve">op de </w:t>
      </w:r>
      <w:r w:rsidR="009C361C">
        <w:rPr>
          <w:i/>
        </w:rPr>
        <w:t>locatie</w:t>
      </w:r>
      <w:r w:rsidR="00DE4920">
        <w:rPr>
          <w:i/>
        </w:rPr>
        <w:t xml:space="preserve"> en het (natuurlijke) moment</w:t>
      </w:r>
      <w:r w:rsidRPr="004B5138">
        <w:rPr>
          <w:i/>
        </w:rPr>
        <w:t xml:space="preserve"> waar </w:t>
      </w:r>
      <w:r w:rsidR="009C361C">
        <w:rPr>
          <w:i/>
        </w:rPr>
        <w:t xml:space="preserve">de opbrengst </w:t>
      </w:r>
      <w:r w:rsidRPr="004B5138">
        <w:rPr>
          <w:i/>
        </w:rPr>
        <w:t>het hoogst i</w:t>
      </w:r>
      <w:r w:rsidR="00DE4920">
        <w:rPr>
          <w:i/>
        </w:rPr>
        <w:t>s</w:t>
      </w:r>
      <w:r w:rsidRPr="004B5138">
        <w:rPr>
          <w:i/>
        </w:rPr>
        <w:t>. Het alternatief is dat het rijk met wetgeving komt voor alle locaties</w:t>
      </w:r>
      <w:r w:rsidR="00BD7D2C">
        <w:rPr>
          <w:i/>
        </w:rPr>
        <w:t>,</w:t>
      </w:r>
      <w:r w:rsidR="009C361C">
        <w:rPr>
          <w:i/>
        </w:rPr>
        <w:t xml:space="preserve"> wat niet aanslu</w:t>
      </w:r>
      <w:r w:rsidR="00BD7D2C">
        <w:rPr>
          <w:i/>
        </w:rPr>
        <w:t>i</w:t>
      </w:r>
      <w:r w:rsidR="009C361C">
        <w:rPr>
          <w:i/>
        </w:rPr>
        <w:t xml:space="preserve">t op het gangbaar </w:t>
      </w:r>
      <w:r w:rsidRPr="004B5138">
        <w:rPr>
          <w:i/>
        </w:rPr>
        <w:t xml:space="preserve">vastgoedbeheer. Daarom </w:t>
      </w:r>
      <w:r w:rsidR="00DE4920">
        <w:rPr>
          <w:i/>
        </w:rPr>
        <w:t>be</w:t>
      </w:r>
      <w:r w:rsidRPr="004B5138">
        <w:rPr>
          <w:i/>
        </w:rPr>
        <w:t>nadrukken</w:t>
      </w:r>
      <w:r w:rsidR="00DE4920">
        <w:rPr>
          <w:i/>
        </w:rPr>
        <w:t xml:space="preserve"> wij</w:t>
      </w:r>
      <w:r w:rsidRPr="004B5138">
        <w:rPr>
          <w:i/>
        </w:rPr>
        <w:t xml:space="preserve"> het verzoek te werken aa</w:t>
      </w:r>
      <w:r w:rsidR="00DE4920">
        <w:rPr>
          <w:i/>
        </w:rPr>
        <w:t>n</w:t>
      </w:r>
      <w:r w:rsidRPr="004B5138">
        <w:rPr>
          <w:i/>
        </w:rPr>
        <w:t xml:space="preserve"> de routekaart en deze te delen met de sector via </w:t>
      </w:r>
      <w:r w:rsidR="0030602C">
        <w:rPr>
          <w:i/>
        </w:rPr>
        <w:t>het EVZ</w:t>
      </w:r>
      <w:r w:rsidR="00DB599A">
        <w:rPr>
          <w:i/>
        </w:rPr>
        <w:t>.</w:t>
      </w:r>
    </w:p>
    <w:p w:rsidRPr="004B5138" w:rsidR="00D129EE" w:rsidP="003366CF" w:rsidRDefault="00D129EE" w14:paraId="5AB7BFDB" w14:textId="1BF1C1F9">
      <w:pPr>
        <w:rPr>
          <w:i/>
        </w:rPr>
      </w:pPr>
    </w:p>
    <w:p w:rsidRPr="004B5138" w:rsidR="00D75418" w:rsidP="003366CF" w:rsidRDefault="00D129EE" w14:paraId="5648099A" w14:textId="7A5B8536">
      <w:pPr>
        <w:rPr>
          <w:i/>
        </w:rPr>
      </w:pPr>
      <w:r w:rsidRPr="004B5138">
        <w:rPr>
          <w:i/>
        </w:rPr>
        <w:t xml:space="preserve">Het format hierachter is een voorstel </w:t>
      </w:r>
      <w:r w:rsidR="009176BE">
        <w:rPr>
          <w:i/>
        </w:rPr>
        <w:t>d</w:t>
      </w:r>
      <w:r w:rsidRPr="004B5138">
        <w:rPr>
          <w:i/>
        </w:rPr>
        <w:t xml:space="preserve">at </w:t>
      </w:r>
      <w:r w:rsidR="00236DE8">
        <w:rPr>
          <w:i/>
        </w:rPr>
        <w:t>je</w:t>
      </w:r>
      <w:r w:rsidRPr="004B5138">
        <w:rPr>
          <w:i/>
        </w:rPr>
        <w:t xml:space="preserve"> naar believen kunt aanpassen </w:t>
      </w:r>
      <w:r w:rsidR="00981EE0">
        <w:rPr>
          <w:i/>
        </w:rPr>
        <w:t>aan</w:t>
      </w:r>
      <w:r w:rsidRPr="004B5138">
        <w:rPr>
          <w:i/>
        </w:rPr>
        <w:t xml:space="preserve"> de eigen situatie</w:t>
      </w:r>
      <w:r w:rsidR="00981EE0">
        <w:rPr>
          <w:i/>
        </w:rPr>
        <w:t xml:space="preserve"> (i</w:t>
      </w:r>
      <w:r w:rsidRPr="004B5138">
        <w:rPr>
          <w:i/>
        </w:rPr>
        <w:t xml:space="preserve">n </w:t>
      </w:r>
      <w:r w:rsidRPr="004B5138" w:rsidR="00D75418">
        <w:rPr>
          <w:i/>
        </w:rPr>
        <w:t xml:space="preserve">ieder geval </w:t>
      </w:r>
      <w:r w:rsidRPr="004B5138" w:rsidR="00D75418">
        <w:rPr>
          <w:i/>
          <w:highlight w:val="yellow"/>
        </w:rPr>
        <w:t>de gele teks</w:t>
      </w:r>
      <w:r w:rsidRPr="004B5138">
        <w:rPr>
          <w:i/>
          <w:highlight w:val="yellow"/>
        </w:rPr>
        <w:t>ten</w:t>
      </w:r>
      <w:r w:rsidR="00981EE0">
        <w:rPr>
          <w:i/>
        </w:rPr>
        <w:t>).</w:t>
      </w:r>
      <w:r w:rsidR="002C1469">
        <w:rPr>
          <w:i/>
        </w:rPr>
        <w:t xml:space="preserve"> Gebruik je niet dit format, dan controleer je met </w:t>
      </w:r>
      <w:hyperlink w:history="1" r:id="rId8">
        <w:r w:rsidRPr="002C1469" w:rsidR="002C1469">
          <w:rPr>
            <w:rStyle w:val="Hyperlink"/>
            <w:i/>
          </w:rPr>
          <w:t>deze checklist</w:t>
        </w:r>
      </w:hyperlink>
      <w:r w:rsidR="002C1469">
        <w:rPr>
          <w:i/>
        </w:rPr>
        <w:t xml:space="preserve"> de inhoud van je </w:t>
      </w:r>
      <w:proofErr w:type="spellStart"/>
      <w:r w:rsidR="002C1469">
        <w:rPr>
          <w:i/>
        </w:rPr>
        <w:t>bestuursoplegger</w:t>
      </w:r>
      <w:proofErr w:type="spellEnd"/>
      <w:r w:rsidR="002C1469">
        <w:rPr>
          <w:i/>
        </w:rPr>
        <w:t>.</w:t>
      </w:r>
    </w:p>
    <w:p w:rsidRPr="004B5138" w:rsidR="00D129EE" w:rsidP="003366CF" w:rsidRDefault="00D129EE" w14:paraId="24A53901" w14:textId="77777777">
      <w:pPr>
        <w:rPr>
          <w:i/>
        </w:rPr>
      </w:pPr>
    </w:p>
    <w:p w:rsidRPr="004B5138" w:rsidR="00F26C68" w:rsidP="003366CF" w:rsidRDefault="00F26C68" w14:paraId="7188AFF4" w14:textId="77777777">
      <w:pPr>
        <w:rPr>
          <w:i/>
        </w:rPr>
      </w:pPr>
    </w:p>
    <w:p w:rsidRPr="004B5138" w:rsidR="00D65F99" w:rsidP="003366CF" w:rsidRDefault="00D129EE" w14:paraId="23D3269E" w14:textId="06E47C12">
      <w:pPr>
        <w:rPr>
          <w:i/>
        </w:rPr>
      </w:pPr>
      <w:r w:rsidRPr="004B5138">
        <w:rPr>
          <w:i/>
        </w:rPr>
        <w:t>Succes,</w:t>
      </w:r>
    </w:p>
    <w:p w:rsidRPr="004B5138" w:rsidR="00D65F99" w:rsidP="003366CF" w:rsidRDefault="00D65F99" w14:paraId="767D425A" w14:textId="77777777">
      <w:pPr>
        <w:rPr>
          <w:i/>
        </w:rPr>
      </w:pPr>
    </w:p>
    <w:p w:rsidRPr="004B5138" w:rsidR="00F26C68" w:rsidP="003366CF" w:rsidRDefault="004C3587" w14:paraId="1E4B434C" w14:textId="1C3AEFDE">
      <w:pPr>
        <w:rPr>
          <w:i/>
        </w:rPr>
      </w:pPr>
      <w:r>
        <w:rPr>
          <w:i/>
        </w:rPr>
        <w:t>V</w:t>
      </w:r>
      <w:r w:rsidRPr="004B5138" w:rsidR="00D129EE">
        <w:rPr>
          <w:i/>
        </w:rPr>
        <w:t xml:space="preserve">oor vragen kunt u </w:t>
      </w:r>
      <w:r w:rsidRPr="004B5138" w:rsidR="00F26C68">
        <w:rPr>
          <w:i/>
        </w:rPr>
        <w:t xml:space="preserve">altijd contact opnemen </w:t>
      </w:r>
      <w:r>
        <w:rPr>
          <w:i/>
        </w:rPr>
        <w:t xml:space="preserve">met </w:t>
      </w:r>
      <w:r w:rsidRPr="004B5138" w:rsidR="00F26C68">
        <w:rPr>
          <w:i/>
        </w:rPr>
        <w:t>Stimular/MPZ</w:t>
      </w:r>
    </w:p>
    <w:p w:rsidR="003A56CF" w:rsidRDefault="003A56CF" w14:paraId="48616E89" w14:textId="77777777">
      <w:pPr>
        <w:tabs>
          <w:tab w:val="clear" w:pos="907"/>
        </w:tabs>
      </w:pPr>
      <w:r>
        <w:br w:type="page"/>
      </w:r>
    </w:p>
    <w:p w:rsidR="00F51349" w:rsidP="003366CF" w:rsidRDefault="00F51349" w14:paraId="5CDA52E3" w14:textId="77777777"/>
    <w:p w:rsidR="00F51349" w:rsidP="003366CF" w:rsidRDefault="00F51349" w14:paraId="3EAAB57E" w14:textId="77777777"/>
    <w:p w:rsidR="00D147C1" w:rsidP="003366CF" w:rsidRDefault="006A73DA" w14:paraId="3601733F" w14:textId="7A6CF951">
      <w:pPr>
        <w:rPr>
          <w:b/>
          <w:sz w:val="24"/>
          <w:szCs w:val="24"/>
        </w:rPr>
      </w:pPr>
      <w:r>
        <w:rPr>
          <w:b/>
          <w:sz w:val="24"/>
          <w:szCs w:val="24"/>
        </w:rPr>
        <w:t>P</w:t>
      </w:r>
      <w:r w:rsidR="007455E4">
        <w:rPr>
          <w:b/>
          <w:sz w:val="24"/>
          <w:szCs w:val="24"/>
        </w:rPr>
        <w:t>ortefeuille</w:t>
      </w:r>
      <w:r w:rsidR="00775E5C">
        <w:rPr>
          <w:b/>
          <w:sz w:val="24"/>
          <w:szCs w:val="24"/>
        </w:rPr>
        <w:t>r</w:t>
      </w:r>
      <w:r w:rsidR="007455E4">
        <w:rPr>
          <w:b/>
          <w:sz w:val="24"/>
          <w:szCs w:val="24"/>
        </w:rPr>
        <w:t>outekaart CO</w:t>
      </w:r>
      <w:r w:rsidRPr="00C507FF" w:rsidR="007455E4">
        <w:rPr>
          <w:b/>
          <w:sz w:val="24"/>
          <w:szCs w:val="24"/>
          <w:vertAlign w:val="subscript"/>
        </w:rPr>
        <w:t>2</w:t>
      </w:r>
      <w:r w:rsidR="007455E4">
        <w:rPr>
          <w:b/>
          <w:sz w:val="24"/>
          <w:szCs w:val="24"/>
        </w:rPr>
        <w:t>-</w:t>
      </w:r>
      <w:r w:rsidRPr="00592A60" w:rsidR="00592A60">
        <w:rPr>
          <w:b/>
          <w:sz w:val="24"/>
          <w:szCs w:val="24"/>
        </w:rPr>
        <w:t>reductie vastgoed</w:t>
      </w:r>
    </w:p>
    <w:p w:rsidRPr="00592A60" w:rsidR="00592A60" w:rsidP="003366CF" w:rsidRDefault="00D147C1" w14:paraId="70AF14DF" w14:textId="067882F4">
      <w:pPr>
        <w:rPr>
          <w:b/>
          <w:sz w:val="24"/>
          <w:szCs w:val="24"/>
        </w:rPr>
      </w:pPr>
      <w:r>
        <w:rPr>
          <w:b/>
          <w:sz w:val="24"/>
          <w:szCs w:val="24"/>
          <w:highlight w:val="yellow"/>
        </w:rPr>
        <w:t>Z</w:t>
      </w:r>
      <w:r w:rsidRPr="00C326AE" w:rsidR="00592A60">
        <w:rPr>
          <w:b/>
          <w:sz w:val="24"/>
          <w:szCs w:val="24"/>
          <w:highlight w:val="yellow"/>
        </w:rPr>
        <w:t>orgorganisatie X</w:t>
      </w:r>
    </w:p>
    <w:p w:rsidR="00592A60" w:rsidP="003366CF" w:rsidRDefault="00592A60" w14:paraId="07C098D0" w14:textId="77777777"/>
    <w:p w:rsidR="00592A60" w:rsidP="003366CF" w:rsidRDefault="00592A60" w14:paraId="02B32953" w14:textId="55B8814E">
      <w:r>
        <w:t>Vastgesteld op</w:t>
      </w:r>
      <w:r w:rsidR="00AF6500">
        <w:t>:</w:t>
      </w:r>
      <w:r>
        <w:t xml:space="preserve"> </w:t>
      </w:r>
      <w:r w:rsidR="00BF4271">
        <w:rPr>
          <w:highlight w:val="yellow"/>
        </w:rPr>
        <w:t>1 januari</w:t>
      </w:r>
      <w:r w:rsidR="006A73DA">
        <w:rPr>
          <w:highlight w:val="yellow"/>
        </w:rPr>
        <w:t xml:space="preserve"> </w:t>
      </w:r>
      <w:r w:rsidRPr="00C72598" w:rsidR="00C72598">
        <w:rPr>
          <w:highlight w:val="yellow"/>
        </w:rPr>
        <w:t>202</w:t>
      </w:r>
      <w:r w:rsidR="002C1469">
        <w:rPr>
          <w:highlight w:val="yellow"/>
        </w:rPr>
        <w:t>4</w:t>
      </w:r>
    </w:p>
    <w:p w:rsidR="00AF6500" w:rsidP="003366CF" w:rsidRDefault="004D324F" w14:paraId="2A06F30D" w14:textId="3EF6C0B4">
      <w:r>
        <w:t>Besproken met</w:t>
      </w:r>
      <w:r w:rsidR="00AF6500">
        <w:t xml:space="preserve">: </w:t>
      </w:r>
      <w:r w:rsidRPr="00AF6500" w:rsidR="00AF6500">
        <w:rPr>
          <w:highlight w:val="yellow"/>
        </w:rPr>
        <w:t>bestuurder</w:t>
      </w:r>
    </w:p>
    <w:p w:rsidR="00592A60" w:rsidP="003366CF" w:rsidRDefault="00592A60" w14:paraId="67A70745" w14:textId="77777777"/>
    <w:p w:rsidR="00592A60" w:rsidP="003366CF" w:rsidRDefault="006A73DA" w14:paraId="0DCEE232" w14:textId="77777777">
      <w:pPr>
        <w:rPr>
          <w:b/>
        </w:rPr>
      </w:pPr>
      <w:r>
        <w:rPr>
          <w:b/>
        </w:rPr>
        <w:t xml:space="preserve">Toelichting </w:t>
      </w:r>
    </w:p>
    <w:p w:rsidR="006A73DA" w:rsidP="006A73DA" w:rsidRDefault="006A73DA" w14:paraId="54C862DE" w14:textId="7D41DED7">
      <w:r w:rsidRPr="006A73DA">
        <w:t>Deze notitie is</w:t>
      </w:r>
      <w:r w:rsidR="00FC1D32">
        <w:t xml:space="preserve"> samen met </w:t>
      </w:r>
      <w:r w:rsidRPr="006A73DA">
        <w:t>de ingevulde CO</w:t>
      </w:r>
      <w:r w:rsidRPr="00250035">
        <w:rPr>
          <w:vertAlign w:val="subscript"/>
        </w:rPr>
        <w:t>2</w:t>
      </w:r>
      <w:r w:rsidR="005A16D6">
        <w:t>-</w:t>
      </w:r>
      <w:r w:rsidRPr="006A73DA">
        <w:t>reductietool de portefeuilleroutekaart van de zorgorganisatie</w:t>
      </w:r>
      <w:r>
        <w:t>.</w:t>
      </w:r>
      <w:r w:rsidRPr="006A73DA">
        <w:t xml:space="preserve"> </w:t>
      </w:r>
      <w:r>
        <w:t>De portefeuilleroutekaart geeft per (cluster) locatie(s) aan welke</w:t>
      </w:r>
      <w:r w:rsidR="00FC1D32">
        <w:t xml:space="preserve"> </w:t>
      </w:r>
      <w:r>
        <w:t xml:space="preserve">energiemaatregelen geselecteerd </w:t>
      </w:r>
      <w:r w:rsidR="00F26C68">
        <w:t xml:space="preserve">zijn </w:t>
      </w:r>
      <w:r>
        <w:t xml:space="preserve">en </w:t>
      </w:r>
      <w:r w:rsidR="00F26C68">
        <w:t xml:space="preserve">in de komende jaren of op </w:t>
      </w:r>
      <w:r>
        <w:t>e</w:t>
      </w:r>
      <w:r w:rsidR="00385350">
        <w:t>e</w:t>
      </w:r>
      <w:r>
        <w:t>n natuurlijk moment ingepland zijn.</w:t>
      </w:r>
    </w:p>
    <w:p w:rsidRPr="00592A60" w:rsidR="006A73DA" w:rsidP="003366CF" w:rsidRDefault="006A73DA" w14:paraId="2685BC29" w14:textId="77777777">
      <w:pPr>
        <w:rPr>
          <w:b/>
        </w:rPr>
      </w:pPr>
    </w:p>
    <w:p w:rsidRPr="006A73DA" w:rsidR="006A73DA" w:rsidP="003366CF" w:rsidRDefault="006A73DA" w14:paraId="73903EBE" w14:textId="77777777">
      <w:pPr>
        <w:rPr>
          <w:b/>
        </w:rPr>
      </w:pPr>
      <w:r w:rsidRPr="006A73DA">
        <w:rPr>
          <w:b/>
        </w:rPr>
        <w:t>Achtergrond</w:t>
      </w:r>
    </w:p>
    <w:p w:rsidR="00C72598" w:rsidP="003366CF" w:rsidRDefault="007D4BCE" w14:paraId="7FC3F4A8" w14:textId="6DF5843E">
      <w:r>
        <w:t xml:space="preserve">In </w:t>
      </w:r>
      <w:r w:rsidR="00F26C68">
        <w:t xml:space="preserve">de Green Deal Zorg </w:t>
      </w:r>
      <w:r w:rsidR="00850512">
        <w:t xml:space="preserve">van 2018 </w:t>
      </w:r>
      <w:r w:rsidR="00F26C68">
        <w:t xml:space="preserve">en </w:t>
      </w:r>
      <w:r>
        <w:t xml:space="preserve">het </w:t>
      </w:r>
      <w:r w:rsidR="001F434F">
        <w:t>K</w:t>
      </w:r>
      <w:r>
        <w:t xml:space="preserve">limaatakkoord </w:t>
      </w:r>
      <w:r w:rsidR="00850512">
        <w:t xml:space="preserve">van 2019 </w:t>
      </w:r>
      <w:r>
        <w:t xml:space="preserve">is </w:t>
      </w:r>
      <w:r w:rsidR="00F26C68">
        <w:t xml:space="preserve">door de branches </w:t>
      </w:r>
      <w:r>
        <w:t xml:space="preserve">afgesproken dat </w:t>
      </w:r>
      <w:r w:rsidR="00592A60">
        <w:t xml:space="preserve">in 2050 al het zorgvastgoed </w:t>
      </w:r>
      <w:r w:rsidR="00F26C68">
        <w:t xml:space="preserve">(bijna) </w:t>
      </w:r>
      <w:r w:rsidR="00592A60">
        <w:t xml:space="preserve">klimaatneutraal is en </w:t>
      </w:r>
      <w:r w:rsidR="006A73DA">
        <w:t xml:space="preserve">dat </w:t>
      </w:r>
      <w:r w:rsidR="00C72598">
        <w:t>de zorg</w:t>
      </w:r>
      <w:r w:rsidR="00F26C68">
        <w:t xml:space="preserve">organisaties </w:t>
      </w:r>
      <w:r w:rsidR="00C72598">
        <w:t xml:space="preserve">aan de hand van </w:t>
      </w:r>
      <w:r w:rsidR="006A73DA">
        <w:t xml:space="preserve">de </w:t>
      </w:r>
      <w:r w:rsidR="00EE6A16">
        <w:t>portefeuilleroutekaart</w:t>
      </w:r>
      <w:r w:rsidR="001261FA">
        <w:t xml:space="preserve"> voor</w:t>
      </w:r>
      <w:r w:rsidR="00EE6A16">
        <w:t xml:space="preserve"> CO</w:t>
      </w:r>
      <w:r w:rsidRPr="00C507FF" w:rsidR="00EE6A16">
        <w:rPr>
          <w:vertAlign w:val="subscript"/>
        </w:rPr>
        <w:t>2</w:t>
      </w:r>
      <w:r w:rsidR="00EE6A16">
        <w:t>-</w:t>
      </w:r>
      <w:r>
        <w:t xml:space="preserve">reductie </w:t>
      </w:r>
      <w:r w:rsidR="00C72598">
        <w:t>aan de slag gaan</w:t>
      </w:r>
      <w:r>
        <w:t>.</w:t>
      </w:r>
    </w:p>
    <w:p w:rsidR="00C14C48" w:rsidP="003366CF" w:rsidRDefault="00C14C48" w14:paraId="1B8DD821" w14:textId="77777777"/>
    <w:p w:rsidR="00C14C48" w:rsidP="003366CF" w:rsidRDefault="00C14C48" w14:paraId="2BA930A6" w14:textId="2EA8F883">
      <w:r>
        <w:t>Het betreft maatregelen voor energiebespar</w:t>
      </w:r>
      <w:r w:rsidR="001261FA">
        <w:t>ing</w:t>
      </w:r>
      <w:r>
        <w:t>, verminder</w:t>
      </w:r>
      <w:r w:rsidR="001261FA">
        <w:t>ing</w:t>
      </w:r>
      <w:r>
        <w:t xml:space="preserve"> van aardgasgebruik, en voor </w:t>
      </w:r>
      <w:r w:rsidR="00850512">
        <w:t xml:space="preserve">het </w:t>
      </w:r>
      <w:r>
        <w:t>opwek</w:t>
      </w:r>
      <w:r w:rsidR="00850512">
        <w:t>ken</w:t>
      </w:r>
      <w:r>
        <w:t xml:space="preserve"> van duurzame energie met </w:t>
      </w:r>
      <w:r w:rsidR="00F26C68">
        <w:t>o</w:t>
      </w:r>
      <w:r w:rsidR="001261FA">
        <w:t>nder andere</w:t>
      </w:r>
      <w:r w:rsidR="00F26C68">
        <w:t xml:space="preserve"> </w:t>
      </w:r>
      <w:r>
        <w:t>zonnepanelen</w:t>
      </w:r>
      <w:r w:rsidR="007B7983">
        <w:t>.</w:t>
      </w:r>
      <w:r w:rsidR="002C1469">
        <w:t xml:space="preserve"> Het betreft zowel bestaand vastgoed als nieuw te bouwen vastgoed.</w:t>
      </w:r>
    </w:p>
    <w:p w:rsidR="00C72598" w:rsidP="003366CF" w:rsidRDefault="00C72598" w14:paraId="14BC0ECC" w14:textId="77777777"/>
    <w:p w:rsidRPr="006A73DA" w:rsidR="006A73DA" w:rsidP="003366CF" w:rsidRDefault="006A73DA" w14:paraId="0D906E52" w14:textId="64BC845F">
      <w:pPr>
        <w:rPr>
          <w:b/>
        </w:rPr>
      </w:pPr>
      <w:r w:rsidRPr="006A73DA">
        <w:rPr>
          <w:b/>
        </w:rPr>
        <w:t xml:space="preserve">Visie en beleid </w:t>
      </w:r>
      <w:r w:rsidR="00F26C68">
        <w:rPr>
          <w:b/>
        </w:rPr>
        <w:t xml:space="preserve">van de </w:t>
      </w:r>
      <w:r>
        <w:rPr>
          <w:b/>
        </w:rPr>
        <w:t xml:space="preserve">organisatie voor </w:t>
      </w:r>
      <w:r w:rsidR="00D5267A">
        <w:rPr>
          <w:b/>
        </w:rPr>
        <w:t xml:space="preserve">het </w:t>
      </w:r>
      <w:r w:rsidRPr="006A73DA">
        <w:rPr>
          <w:b/>
        </w:rPr>
        <w:t>verduurzame</w:t>
      </w:r>
      <w:r>
        <w:rPr>
          <w:b/>
        </w:rPr>
        <w:t>n</w:t>
      </w:r>
      <w:r w:rsidRPr="006A73DA">
        <w:rPr>
          <w:b/>
        </w:rPr>
        <w:t xml:space="preserve"> </w:t>
      </w:r>
      <w:r w:rsidR="00D5267A">
        <w:rPr>
          <w:b/>
        </w:rPr>
        <w:t xml:space="preserve">van </w:t>
      </w:r>
      <w:r w:rsidRPr="006A73DA">
        <w:rPr>
          <w:b/>
        </w:rPr>
        <w:t>vastgoed.</w:t>
      </w:r>
    </w:p>
    <w:p w:rsidR="006A73DA" w:rsidP="003366CF" w:rsidRDefault="006A73DA" w14:paraId="78E4FAD4" w14:textId="719A2FD0">
      <w:r>
        <w:t>De organisatie is zich bewust van de klimaatcrisis en streeft ernaar het fossiel energieverbruik zo snel als verantwoord te verminderen. Hiertoe zal de organisatie allereerst de energiemaatregelen nemen die de wetgeving voorschrijft en vervolgens de natuurlijk</w:t>
      </w:r>
      <w:r w:rsidR="00F26C68">
        <w:t>e</w:t>
      </w:r>
      <w:r>
        <w:t xml:space="preserve"> moment</w:t>
      </w:r>
      <w:r w:rsidR="00F26C68">
        <w:t>en</w:t>
      </w:r>
      <w:r>
        <w:t xml:space="preserve"> van onderhoud en investeringen benutten om kosteneffectief invulling te geven aan de klimaatopgave.</w:t>
      </w:r>
    </w:p>
    <w:p w:rsidR="006A73DA" w:rsidP="003366CF" w:rsidRDefault="006A73DA" w14:paraId="03779C51" w14:textId="77777777"/>
    <w:p w:rsidR="006A73DA" w:rsidP="003366CF" w:rsidRDefault="006A73DA" w14:paraId="1EB4884C" w14:textId="1E7C8C6C">
      <w:r>
        <w:t>Bij de opga</w:t>
      </w:r>
      <w:r w:rsidR="008E3DC9">
        <w:t>ve</w:t>
      </w:r>
      <w:r>
        <w:t xml:space="preserve"> wordt onderscheid gemaakt in</w:t>
      </w:r>
    </w:p>
    <w:p w:rsidR="006A73DA" w:rsidP="006A73DA" w:rsidRDefault="006A73DA" w14:paraId="0EDDA048" w14:textId="77777777">
      <w:pPr>
        <w:pStyle w:val="Lijstalinea"/>
        <w:numPr>
          <w:ilvl w:val="0"/>
          <w:numId w:val="9"/>
        </w:numPr>
      </w:pPr>
      <w:r>
        <w:t>Vastgoed in eigen bezit</w:t>
      </w:r>
    </w:p>
    <w:p w:rsidR="006A73DA" w:rsidP="006A73DA" w:rsidRDefault="006A73DA" w14:paraId="675AA75F" w14:textId="77777777">
      <w:pPr>
        <w:pStyle w:val="Lijstalinea"/>
        <w:numPr>
          <w:ilvl w:val="0"/>
          <w:numId w:val="9"/>
        </w:numPr>
      </w:pPr>
      <w:r>
        <w:t xml:space="preserve">Gehuurd vastgoed </w:t>
      </w:r>
    </w:p>
    <w:p w:rsidR="006A73DA" w:rsidP="006A73DA" w:rsidRDefault="006A73DA" w14:paraId="1BD3D0B7" w14:textId="77777777"/>
    <w:p w:rsidR="006A73DA" w:rsidP="006A73DA" w:rsidRDefault="006A73DA" w14:paraId="27FAB0DB" w14:textId="77777777">
      <w:r>
        <w:t>Voor vastgoed in eigen bezit is het beleid</w:t>
      </w:r>
      <w:r w:rsidR="00F26C68">
        <w:t>:</w:t>
      </w:r>
      <w:r>
        <w:t xml:space="preserve"> </w:t>
      </w:r>
    </w:p>
    <w:p w:rsidRPr="00FF535F" w:rsidR="006A73DA" w:rsidP="006A73DA" w:rsidRDefault="006A73DA" w14:paraId="575F9A1F" w14:textId="22456381">
      <w:pPr>
        <w:pStyle w:val="Lijstalinea"/>
        <w:numPr>
          <w:ilvl w:val="0"/>
          <w:numId w:val="9"/>
        </w:numPr>
      </w:pPr>
      <w:r w:rsidRPr="00FF535F">
        <w:t xml:space="preserve">In vastgoed dat minder dan 5 jaar in gebruik blijft wordt niet </w:t>
      </w:r>
      <w:r w:rsidRPr="00FF535F" w:rsidR="00F26C68">
        <w:t xml:space="preserve">meer </w:t>
      </w:r>
      <w:r w:rsidRPr="00FF535F" w:rsidR="003773B5">
        <w:t>geïnvesteerd</w:t>
      </w:r>
      <w:r w:rsidRPr="00FF535F" w:rsidR="000E64F0">
        <w:t xml:space="preserve"> dan </w:t>
      </w:r>
      <w:r w:rsidRPr="00FF535F" w:rsidR="00250035">
        <w:t>w</w:t>
      </w:r>
      <w:r w:rsidRPr="00FF535F" w:rsidR="000E64F0">
        <w:t>ettelijk verplicht is</w:t>
      </w:r>
      <w:r w:rsidRPr="00FF535F" w:rsidR="00250035">
        <w:t>.</w:t>
      </w:r>
      <w:r w:rsidRPr="00FF535F" w:rsidR="000E64F0">
        <w:t xml:space="preserve"> Het</w:t>
      </w:r>
      <w:r w:rsidRPr="00FF535F" w:rsidR="003773B5">
        <w:t xml:space="preserve"> goed inregelen </w:t>
      </w:r>
      <w:r w:rsidRPr="00FF535F" w:rsidR="00250035">
        <w:t xml:space="preserve">en beheer </w:t>
      </w:r>
      <w:r w:rsidRPr="00FF535F" w:rsidR="003773B5">
        <w:t xml:space="preserve">van de </w:t>
      </w:r>
      <w:r w:rsidRPr="00FF535F" w:rsidR="00F26C68">
        <w:t>klimaat</w:t>
      </w:r>
      <w:r w:rsidRPr="00FF535F" w:rsidR="003773B5">
        <w:t xml:space="preserve">installaties krijgt wel </w:t>
      </w:r>
      <w:r w:rsidRPr="00FF535F" w:rsidR="00250035">
        <w:t xml:space="preserve">alle </w:t>
      </w:r>
      <w:r w:rsidRPr="00FF535F" w:rsidR="003773B5">
        <w:t>aandacht</w:t>
      </w:r>
      <w:r w:rsidRPr="00FF535F" w:rsidR="00F26C68">
        <w:t>;</w:t>
      </w:r>
    </w:p>
    <w:p w:rsidRPr="00913819" w:rsidR="00ED16A9" w:rsidP="006A73DA" w:rsidRDefault="006A73DA" w14:paraId="74EFC153" w14:textId="23528C17">
      <w:pPr>
        <w:pStyle w:val="Lijstalinea"/>
        <w:numPr>
          <w:ilvl w:val="0"/>
          <w:numId w:val="9"/>
        </w:numPr>
        <w:rPr>
          <w:highlight w:val="yellow"/>
        </w:rPr>
      </w:pPr>
      <w:r w:rsidRPr="00913819">
        <w:rPr>
          <w:highlight w:val="yellow"/>
        </w:rPr>
        <w:t xml:space="preserve">In vastgoed dat langer dan 5 jaar in gebruik blijft worden </w:t>
      </w:r>
      <w:r w:rsidRPr="00913819" w:rsidR="00FE780C">
        <w:rPr>
          <w:highlight w:val="yellow"/>
        </w:rPr>
        <w:t>alle</w:t>
      </w:r>
      <w:r w:rsidRPr="00913819" w:rsidR="006B6693">
        <w:rPr>
          <w:highlight w:val="yellow"/>
        </w:rPr>
        <w:t xml:space="preserve"> </w:t>
      </w:r>
      <w:r w:rsidRPr="00913819" w:rsidR="00FE780C">
        <w:rPr>
          <w:highlight w:val="yellow"/>
        </w:rPr>
        <w:t>energie</w:t>
      </w:r>
      <w:r w:rsidRPr="00913819">
        <w:rPr>
          <w:highlight w:val="yellow"/>
        </w:rPr>
        <w:t xml:space="preserve">maatregelen </w:t>
      </w:r>
      <w:r w:rsidRPr="00913819" w:rsidR="003773B5">
        <w:rPr>
          <w:highlight w:val="yellow"/>
        </w:rPr>
        <w:t xml:space="preserve">die zich binnen </w:t>
      </w:r>
      <w:r w:rsidRPr="00913819" w:rsidR="00FE780C">
        <w:rPr>
          <w:highlight w:val="yellow"/>
        </w:rPr>
        <w:t xml:space="preserve">10 jaar of, indien </w:t>
      </w:r>
      <w:r w:rsidRPr="00913819" w:rsidR="003773B5">
        <w:rPr>
          <w:highlight w:val="yellow"/>
        </w:rPr>
        <w:t>de levensduur</w:t>
      </w:r>
      <w:r w:rsidRPr="00913819" w:rsidR="00FE780C">
        <w:rPr>
          <w:highlight w:val="yellow"/>
        </w:rPr>
        <w:t xml:space="preserve"> langer</w:t>
      </w:r>
      <w:r w:rsidRPr="00913819" w:rsidR="00ED16A9">
        <w:rPr>
          <w:highlight w:val="yellow"/>
        </w:rPr>
        <w:t xml:space="preserve"> dan 10 jaar</w:t>
      </w:r>
      <w:r w:rsidRPr="00913819" w:rsidR="00FE780C">
        <w:rPr>
          <w:highlight w:val="yellow"/>
        </w:rPr>
        <w:t xml:space="preserve"> is, binnen de levensduur</w:t>
      </w:r>
      <w:r w:rsidRPr="00913819" w:rsidR="003773B5">
        <w:rPr>
          <w:highlight w:val="yellow"/>
        </w:rPr>
        <w:t xml:space="preserve"> terugverdienen ingepland in </w:t>
      </w:r>
      <w:r w:rsidRPr="00913819">
        <w:rPr>
          <w:highlight w:val="yellow"/>
        </w:rPr>
        <w:t>de routekaart</w:t>
      </w:r>
      <w:r w:rsidRPr="00913819" w:rsidR="00ED16A9">
        <w:rPr>
          <w:highlight w:val="yellow"/>
        </w:rPr>
        <w:t>;</w:t>
      </w:r>
      <w:r w:rsidRPr="00913819" w:rsidR="002C1469">
        <w:rPr>
          <w:rStyle w:val="Voetnootmarkering"/>
          <w:highlight w:val="yellow"/>
        </w:rPr>
        <w:footnoteReference w:id="1"/>
      </w:r>
    </w:p>
    <w:p w:rsidRPr="00FF535F" w:rsidR="003773B5" w:rsidP="006A73DA" w:rsidRDefault="00ED16A9" w14:paraId="09A88BEE" w14:textId="1145ED0E">
      <w:pPr>
        <w:pStyle w:val="Lijstalinea"/>
        <w:numPr>
          <w:ilvl w:val="0"/>
          <w:numId w:val="9"/>
        </w:numPr>
      </w:pPr>
      <w:r>
        <w:t>Alle energiemaatregelen uit de routekaart zijn</w:t>
      </w:r>
      <w:r w:rsidRPr="00FF535F" w:rsidR="003773B5">
        <w:t xml:space="preserve"> opgenomen in </w:t>
      </w:r>
      <w:r w:rsidRPr="00FF535F" w:rsidR="00F26C68">
        <w:t xml:space="preserve">het </w:t>
      </w:r>
      <w:r w:rsidRPr="00FF535F" w:rsidR="003773B5">
        <w:t>MJOP</w:t>
      </w:r>
      <w:r w:rsidRPr="00FF535F" w:rsidR="00F26C68">
        <w:t>;</w:t>
      </w:r>
    </w:p>
    <w:p w:rsidRPr="00FF535F" w:rsidR="003773B5" w:rsidP="003773B5" w:rsidRDefault="007B7983" w14:paraId="220CD5D2" w14:textId="1D87073C">
      <w:pPr>
        <w:pStyle w:val="Lijstalinea"/>
        <w:numPr>
          <w:ilvl w:val="0"/>
          <w:numId w:val="9"/>
        </w:numPr>
      </w:pPr>
      <w:r w:rsidRPr="00FF535F">
        <w:t xml:space="preserve">Het streven is toe te werken naar een fossielvrij zorgvastgoed met </w:t>
      </w:r>
      <w:r w:rsidR="00850512">
        <w:t xml:space="preserve">per </w:t>
      </w:r>
      <w:r w:rsidRPr="00FF535F">
        <w:t>locatie een al</w:t>
      </w:r>
      <w:r w:rsidRPr="00FF535F" w:rsidR="00F26C68">
        <w:t>l-</w:t>
      </w:r>
      <w:r w:rsidRPr="00FF535F">
        <w:t xml:space="preserve">in energieverbruik van </w:t>
      </w:r>
      <w:r w:rsidRPr="00FF535F" w:rsidR="00F26C68">
        <w:t xml:space="preserve">op termijn </w:t>
      </w:r>
      <w:r w:rsidRPr="00FF535F">
        <w:t>minder dan 80 kWh/m</w:t>
      </w:r>
      <w:r w:rsidRPr="00A51D1C">
        <w:rPr>
          <w:vertAlign w:val="superscript"/>
        </w:rPr>
        <w:t>2</w:t>
      </w:r>
      <w:r w:rsidR="00850512">
        <w:t xml:space="preserve"> </w:t>
      </w:r>
      <w:r w:rsidRPr="00FF535F">
        <w:t>gebruiksoppervlak</w:t>
      </w:r>
      <w:r w:rsidRPr="00FF535F" w:rsidR="006B6693">
        <w:rPr>
          <w:rStyle w:val="Voetnootmarkering"/>
        </w:rPr>
        <w:footnoteReference w:id="2"/>
      </w:r>
      <w:r w:rsidRPr="00FF535F" w:rsidR="006B6693">
        <w:t>.</w:t>
      </w:r>
    </w:p>
    <w:p w:rsidRPr="00FF535F" w:rsidR="003773B5" w:rsidP="003773B5" w:rsidRDefault="003773B5" w14:paraId="2BF9E9B3" w14:textId="77777777"/>
    <w:p w:rsidRPr="00FF535F" w:rsidR="003773B5" w:rsidP="003773B5" w:rsidRDefault="003773B5" w14:paraId="2D874907" w14:textId="0DE40D2F">
      <w:r w:rsidRPr="00FF535F">
        <w:t>Voor gehuurd vastgoed is het beleid</w:t>
      </w:r>
      <w:r w:rsidRPr="00FF535F" w:rsidR="006B6693">
        <w:t>:</w:t>
      </w:r>
      <w:r w:rsidRPr="00FF535F">
        <w:t xml:space="preserve"> </w:t>
      </w:r>
    </w:p>
    <w:p w:rsidRPr="00FF535F" w:rsidR="003773B5" w:rsidP="003773B5" w:rsidRDefault="003773B5" w14:paraId="3A095295" w14:textId="17374B4C">
      <w:pPr>
        <w:pStyle w:val="Lijstalinea"/>
        <w:numPr>
          <w:ilvl w:val="0"/>
          <w:numId w:val="9"/>
        </w:numPr>
      </w:pPr>
      <w:r w:rsidRPr="00FF535F">
        <w:t>In gehuurd vastgoed dat minder dan 5 jaar in gebruik</w:t>
      </w:r>
      <w:r w:rsidRPr="00FF535F" w:rsidR="00250035">
        <w:t xml:space="preserve"> blijft</w:t>
      </w:r>
      <w:r w:rsidRPr="00FF535F">
        <w:t xml:space="preserve"> wordt niet </w:t>
      </w:r>
      <w:r w:rsidRPr="00FF535F" w:rsidR="00250035">
        <w:t xml:space="preserve">meer </w:t>
      </w:r>
      <w:r w:rsidRPr="00FF535F" w:rsidR="00F26C68">
        <w:t>geïnvesteerd</w:t>
      </w:r>
      <w:r w:rsidRPr="00FF535F" w:rsidR="00250035">
        <w:t xml:space="preserve"> dan wettelijk verlicht is. H</w:t>
      </w:r>
      <w:r w:rsidRPr="00FF535F">
        <w:t xml:space="preserve">et goed inregelen </w:t>
      </w:r>
      <w:r w:rsidRPr="00FF535F" w:rsidR="00250035">
        <w:t xml:space="preserve">en beheer </w:t>
      </w:r>
      <w:r w:rsidRPr="00FF535F">
        <w:t xml:space="preserve">van de installaties krijgt wel </w:t>
      </w:r>
      <w:r w:rsidRPr="00FF535F" w:rsidR="00250035">
        <w:t xml:space="preserve">alle </w:t>
      </w:r>
      <w:r w:rsidRPr="00FF535F">
        <w:t>aandacht</w:t>
      </w:r>
      <w:r w:rsidRPr="00FF535F" w:rsidR="00F26C68">
        <w:t>;</w:t>
      </w:r>
      <w:r w:rsidRPr="00FF535F">
        <w:t xml:space="preserve"> </w:t>
      </w:r>
    </w:p>
    <w:p w:rsidR="003773B5" w:rsidP="003773B5" w:rsidRDefault="003773B5" w14:paraId="12B1EB15" w14:textId="18494EDE">
      <w:pPr>
        <w:pStyle w:val="Lijstalinea"/>
        <w:numPr>
          <w:ilvl w:val="0"/>
          <w:numId w:val="9"/>
        </w:numPr>
      </w:pPr>
      <w:r w:rsidRPr="00FF535F">
        <w:t>In gehuurd vastgoed dat langer dan 5 jaar in gebruik blijft wordt het vastgoed</w:t>
      </w:r>
      <w:r>
        <w:t xml:space="preserve"> onderzocht op </w:t>
      </w:r>
      <w:r w:rsidR="00FF535F">
        <w:t xml:space="preserve">het </w:t>
      </w:r>
      <w:r>
        <w:t xml:space="preserve">voldoen aan </w:t>
      </w:r>
      <w:r w:rsidR="00FF535F">
        <w:t xml:space="preserve">alle </w:t>
      </w:r>
      <w:r>
        <w:t>erkende maatregelen energiebesparing. Met de verhuurder wordt contact opgenomen om tezamen een routekaart voor verduurzamen op te stellen</w:t>
      </w:r>
      <w:r w:rsidR="00F26C68">
        <w:t>;</w:t>
      </w:r>
    </w:p>
    <w:p w:rsidR="00ED16A9" w:rsidP="003773B5" w:rsidRDefault="00ED16A9" w14:paraId="4F6360A1" w14:textId="5942F044">
      <w:pPr>
        <w:pStyle w:val="Lijstalinea"/>
        <w:numPr>
          <w:ilvl w:val="0"/>
          <w:numId w:val="9"/>
        </w:numPr>
      </w:pPr>
      <w:r>
        <w:t>Maatregelen waar de huurder verantwoordelijk voor is worden door de huurder ingepland en uitgevoerd.</w:t>
      </w:r>
    </w:p>
    <w:p w:rsidR="00CC15FD" w:rsidP="00FF535F" w:rsidRDefault="009A6DF8" w14:paraId="2A5B3166" w14:textId="12C754F7">
      <w:pPr>
        <w:pStyle w:val="Lijstalinea"/>
        <w:numPr>
          <w:ilvl w:val="0"/>
          <w:numId w:val="9"/>
        </w:numPr>
      </w:pPr>
      <w:r>
        <w:t>I</w:t>
      </w:r>
      <w:r w:rsidR="003773B5">
        <w:t>n maatregelen waar de verhuurde</w:t>
      </w:r>
      <w:r w:rsidR="007B7983">
        <w:t>r</w:t>
      </w:r>
      <w:r w:rsidR="003773B5">
        <w:t xml:space="preserve"> niet toe verplicht is, i</w:t>
      </w:r>
      <w:r>
        <w:t xml:space="preserve">nvesteren we mee </w:t>
      </w:r>
      <w:r w:rsidR="003773B5">
        <w:t>mits dit betaald kan worden uit besparing</w:t>
      </w:r>
      <w:r w:rsidR="00F26C68">
        <w:t>en</w:t>
      </w:r>
      <w:r w:rsidR="003773B5">
        <w:t xml:space="preserve"> op energiekosten</w:t>
      </w:r>
      <w:r w:rsidR="007B7983">
        <w:t>.</w:t>
      </w:r>
    </w:p>
    <w:p w:rsidR="003773B5" w:rsidP="003773B5" w:rsidRDefault="003773B5" w14:paraId="0782F092" w14:textId="77777777"/>
    <w:p w:rsidR="005110A7" w:rsidP="005110A7" w:rsidRDefault="006B6693" w14:paraId="4553D4B3" w14:textId="6385FD83">
      <w:r>
        <w:t>V</w:t>
      </w:r>
      <w:r w:rsidR="00C14C48">
        <w:t xml:space="preserve">oor </w:t>
      </w:r>
      <w:r w:rsidR="005110A7">
        <w:t>nieuw vastgoed</w:t>
      </w:r>
      <w:r>
        <w:t xml:space="preserve"> is het beleid:</w:t>
      </w:r>
    </w:p>
    <w:p w:rsidR="005110A7" w:rsidP="005110A7" w:rsidRDefault="005110A7" w14:paraId="3C13B1B1" w14:textId="7A7A4004">
      <w:pPr>
        <w:pStyle w:val="Lijstalinea"/>
        <w:numPr>
          <w:ilvl w:val="0"/>
          <w:numId w:val="8"/>
        </w:numPr>
      </w:pPr>
      <w:r>
        <w:t xml:space="preserve">Bij nieuwbouw </w:t>
      </w:r>
      <w:r w:rsidR="00C14C48">
        <w:t xml:space="preserve">zorgvastgoed </w:t>
      </w:r>
      <w:r>
        <w:t xml:space="preserve">is </w:t>
      </w:r>
      <w:r w:rsidR="00D64C47">
        <w:t xml:space="preserve">de wetgeving </w:t>
      </w:r>
      <w:r w:rsidR="009A6DF8">
        <w:t>(</w:t>
      </w:r>
      <w:r w:rsidR="00D64C47">
        <w:t>BENG</w:t>
      </w:r>
      <w:r w:rsidR="009A6DF8">
        <w:t xml:space="preserve"> en </w:t>
      </w:r>
      <w:proofErr w:type="spellStart"/>
      <w:r w:rsidR="00D64C47">
        <w:t>TOjuli</w:t>
      </w:r>
      <w:proofErr w:type="spellEnd"/>
      <w:r w:rsidR="009A6DF8">
        <w:t>)</w:t>
      </w:r>
      <w:r>
        <w:t xml:space="preserve"> uitgangspunt. </w:t>
      </w:r>
      <w:r w:rsidR="009A6DF8">
        <w:t>Er</w:t>
      </w:r>
      <w:r w:rsidRPr="006B6693" w:rsidR="00C14C48">
        <w:t xml:space="preserve"> </w:t>
      </w:r>
      <w:r w:rsidR="009A6DF8">
        <w:t xml:space="preserve">wordt gestreefd naar </w:t>
      </w:r>
      <w:r w:rsidRPr="006B6693" w:rsidR="00C14C48">
        <w:t xml:space="preserve">tenminste </w:t>
      </w:r>
      <w:r w:rsidRPr="006B6693">
        <w:t xml:space="preserve">aardgasvrij en een </w:t>
      </w:r>
      <w:r w:rsidRPr="006B6693" w:rsidR="00C14C48">
        <w:t xml:space="preserve">all-in </w:t>
      </w:r>
      <w:r w:rsidRPr="006B6693">
        <w:t xml:space="preserve">elektraverbruik </w:t>
      </w:r>
      <w:r w:rsidRPr="006B6693" w:rsidR="00C14C48">
        <w:t xml:space="preserve">(op de meter) </w:t>
      </w:r>
      <w:r w:rsidRPr="006B6693">
        <w:t>van minder dan 50</w:t>
      </w:r>
      <w:r w:rsidR="006B6693">
        <w:t> </w:t>
      </w:r>
      <w:r w:rsidRPr="006B6693">
        <w:t xml:space="preserve">kWh per m2 </w:t>
      </w:r>
      <w:r w:rsidR="00D13F58">
        <w:t>GO</w:t>
      </w:r>
      <w:r w:rsidR="006B6693">
        <w:rPr>
          <w:rStyle w:val="Voetnootmarkering"/>
        </w:rPr>
        <w:footnoteReference w:id="3"/>
      </w:r>
      <w:r w:rsidRPr="006B6693">
        <w:t xml:space="preserve">. </w:t>
      </w:r>
      <w:r w:rsidR="00C14C48">
        <w:t>Aanvullen</w:t>
      </w:r>
      <w:r w:rsidR="00F26C68">
        <w:t>d</w:t>
      </w:r>
      <w:r w:rsidR="00C14C48">
        <w:t xml:space="preserve"> is er aandacht voor de inzet duurzame grondstoffen. </w:t>
      </w:r>
      <w:r w:rsidR="00D64C47">
        <w:t>Hiertoe wordt gebruik gemaakt van de Milieu Prestatie Gebouwen (MPG) berekening.</w:t>
      </w:r>
    </w:p>
    <w:p w:rsidR="00C14C48" w:rsidP="005110A7" w:rsidRDefault="009A6DF8" w14:paraId="5A94A4E5" w14:textId="23C3B0C7">
      <w:pPr>
        <w:pStyle w:val="Lijstalinea"/>
        <w:numPr>
          <w:ilvl w:val="0"/>
          <w:numId w:val="8"/>
        </w:numPr>
      </w:pPr>
      <w:r>
        <w:t>Voor vastgoed dat door een verhuurder gebouwd wordt geldt hetzelfde.</w:t>
      </w:r>
    </w:p>
    <w:p w:rsidR="00C14C48" w:rsidP="00C14C48" w:rsidRDefault="00C14C48" w14:paraId="1386DDFB" w14:textId="77777777">
      <w:r>
        <w:t xml:space="preserve"> </w:t>
      </w:r>
    </w:p>
    <w:p w:rsidRPr="00C14C48" w:rsidR="00C14C48" w:rsidP="00F82212" w:rsidRDefault="00C14C48" w14:paraId="37FE922B" w14:textId="1B4B9EEC">
      <w:pPr>
        <w:rPr>
          <w:b/>
        </w:rPr>
      </w:pPr>
      <w:r>
        <w:rPr>
          <w:b/>
        </w:rPr>
        <w:t xml:space="preserve">Huidige </w:t>
      </w:r>
      <w:r w:rsidR="000A66E3">
        <w:rPr>
          <w:b/>
        </w:rPr>
        <w:t xml:space="preserve">status van de </w:t>
      </w:r>
      <w:r w:rsidRPr="00C14C48">
        <w:rPr>
          <w:b/>
        </w:rPr>
        <w:t>po</w:t>
      </w:r>
      <w:r>
        <w:rPr>
          <w:b/>
        </w:rPr>
        <w:t>r</w:t>
      </w:r>
      <w:r w:rsidRPr="00C14C48">
        <w:rPr>
          <w:b/>
        </w:rPr>
        <w:t>tefeuilleroutekaart</w:t>
      </w:r>
      <w:r w:rsidR="00CF6C0F">
        <w:rPr>
          <w:b/>
        </w:rPr>
        <w:t xml:space="preserve"> </w:t>
      </w:r>
    </w:p>
    <w:p w:rsidR="00C14C48" w:rsidP="00C14C48" w:rsidRDefault="00C14C48" w14:paraId="11CE9FC6" w14:textId="640A0559">
      <w:r w:rsidRPr="009A6DF8">
        <w:t>De opgestelde routekaart omvat al</w:t>
      </w:r>
      <w:r w:rsidRPr="009A6DF8" w:rsidR="0013630A">
        <w:t xml:space="preserve"> het</w:t>
      </w:r>
      <w:r w:rsidRPr="009A6DF8">
        <w:t xml:space="preserve"> eigen en gehuurd</w:t>
      </w:r>
      <w:r w:rsidRPr="009A6DF8" w:rsidR="0013630A">
        <w:t>e</w:t>
      </w:r>
      <w:r w:rsidRPr="009A6DF8">
        <w:t xml:space="preserve"> vastgoed</w:t>
      </w:r>
      <w:r w:rsidRPr="009A6DF8" w:rsidR="009A6DF8">
        <w:t>.</w:t>
      </w:r>
      <w:r w:rsidRPr="009A6DF8" w:rsidR="009A6DF8">
        <w:rPr>
          <w:rStyle w:val="Voetnootmarkering"/>
        </w:rPr>
        <w:footnoteReference w:id="4"/>
      </w:r>
      <w:r w:rsidRPr="009A6DF8">
        <w:t xml:space="preserve"> </w:t>
      </w:r>
    </w:p>
    <w:tbl>
      <w:tblPr>
        <w:tblStyle w:val="Tabelraster"/>
        <w:tblW w:w="8494" w:type="dxa"/>
        <w:tblLook w:val="04A0" w:firstRow="1" w:lastRow="0" w:firstColumn="1" w:lastColumn="0" w:noHBand="0" w:noVBand="1"/>
      </w:tblPr>
      <w:tblGrid>
        <w:gridCol w:w="3630"/>
        <w:gridCol w:w="1770"/>
        <w:gridCol w:w="1554"/>
        <w:gridCol w:w="1540"/>
      </w:tblGrid>
      <w:tr w:rsidR="00D61550" w:rsidTr="123F356A" w14:paraId="55473BED" w14:textId="77777777">
        <w:tc>
          <w:tcPr>
            <w:tcW w:w="3630" w:type="dxa"/>
            <w:tcMar/>
          </w:tcPr>
          <w:p w:rsidR="00D61550" w:rsidP="00C14C48" w:rsidRDefault="00D61550" w14:paraId="3ED42FD1" w14:textId="77777777"/>
        </w:tc>
        <w:tc>
          <w:tcPr>
            <w:tcW w:w="1770" w:type="dxa"/>
            <w:tcMar/>
          </w:tcPr>
          <w:p w:rsidRPr="00913819" w:rsidR="00D61550" w:rsidP="00C14C48" w:rsidRDefault="00D61550" w14:paraId="5DFE3E45" w14:textId="12F749B3">
            <w:pPr>
              <w:rPr>
                <w:b/>
              </w:rPr>
            </w:pPr>
            <w:r>
              <w:rPr>
                <w:b/>
              </w:rPr>
              <w:t>Totaal</w:t>
            </w:r>
          </w:p>
        </w:tc>
        <w:tc>
          <w:tcPr>
            <w:tcW w:w="1554" w:type="dxa"/>
            <w:tcMar/>
          </w:tcPr>
          <w:p w:rsidRPr="00913819" w:rsidR="00D61550" w:rsidP="00C14C48" w:rsidRDefault="00D61550" w14:paraId="6D3B4A4D" w14:textId="20DD1F15">
            <w:pPr>
              <w:rPr>
                <w:b/>
              </w:rPr>
            </w:pPr>
            <w:r w:rsidRPr="00913819">
              <w:rPr>
                <w:b/>
              </w:rPr>
              <w:t>Eigen vastgoed</w:t>
            </w:r>
          </w:p>
        </w:tc>
        <w:tc>
          <w:tcPr>
            <w:tcW w:w="1540" w:type="dxa"/>
            <w:tcMar/>
          </w:tcPr>
          <w:p w:rsidRPr="00913819" w:rsidR="00D61550" w:rsidP="00C14C48" w:rsidRDefault="00D61550" w14:paraId="169E62F6" w14:textId="77777777">
            <w:pPr>
              <w:rPr>
                <w:b/>
              </w:rPr>
            </w:pPr>
            <w:r w:rsidRPr="00913819">
              <w:rPr>
                <w:b/>
              </w:rPr>
              <w:t>Gehuurd vastgoed</w:t>
            </w:r>
          </w:p>
        </w:tc>
      </w:tr>
      <w:tr w:rsidR="00D61550" w:rsidTr="123F356A" w14:paraId="0598D5B8" w14:textId="77777777">
        <w:tc>
          <w:tcPr>
            <w:tcW w:w="3630" w:type="dxa"/>
            <w:tcMar/>
          </w:tcPr>
          <w:p w:rsidR="00D61550" w:rsidP="00D61550" w:rsidRDefault="00D61550" w14:paraId="3B34F78A" w14:textId="77777777"/>
        </w:tc>
        <w:tc>
          <w:tcPr>
            <w:tcW w:w="1770" w:type="dxa"/>
            <w:tcMar/>
          </w:tcPr>
          <w:p w:rsidR="00D61550" w:rsidP="00D61550" w:rsidRDefault="00D61550" w14:paraId="29AA2B38" w14:textId="570F0E04">
            <w:r>
              <w:t>…. m</w:t>
            </w:r>
            <w:r w:rsidRPr="00BC25CE">
              <w:rPr>
                <w:vertAlign w:val="superscript"/>
              </w:rPr>
              <w:t>2</w:t>
            </w:r>
            <w:r>
              <w:t xml:space="preserve"> GO</w:t>
            </w:r>
          </w:p>
        </w:tc>
        <w:tc>
          <w:tcPr>
            <w:tcW w:w="1554" w:type="dxa"/>
            <w:tcMar/>
          </w:tcPr>
          <w:p w:rsidR="00D61550" w:rsidP="00D61550" w:rsidRDefault="00D61550" w14:paraId="7A09400C" w14:textId="7DA7CE81">
            <w:r>
              <w:t>…. m</w:t>
            </w:r>
            <w:r w:rsidRPr="00BC25CE">
              <w:rPr>
                <w:vertAlign w:val="superscript"/>
              </w:rPr>
              <w:t>2</w:t>
            </w:r>
            <w:r>
              <w:t xml:space="preserve"> GO</w:t>
            </w:r>
          </w:p>
        </w:tc>
        <w:tc>
          <w:tcPr>
            <w:tcW w:w="1540" w:type="dxa"/>
            <w:tcMar/>
          </w:tcPr>
          <w:p w:rsidR="00D61550" w:rsidP="00D61550" w:rsidRDefault="00D61550" w14:paraId="4FEB012C" w14:textId="6FD77B57">
            <w:r>
              <w:t>…. m</w:t>
            </w:r>
            <w:r w:rsidRPr="00BC25CE">
              <w:rPr>
                <w:vertAlign w:val="superscript"/>
              </w:rPr>
              <w:t>2</w:t>
            </w:r>
            <w:r>
              <w:t xml:space="preserve"> GO</w:t>
            </w:r>
          </w:p>
        </w:tc>
      </w:tr>
      <w:tr w:rsidR="00D61550" w:rsidTr="123F356A" w14:paraId="7FFAAEB3" w14:textId="77777777">
        <w:tc>
          <w:tcPr>
            <w:tcW w:w="3630" w:type="dxa"/>
            <w:tcMar/>
          </w:tcPr>
          <w:p w:rsidR="00D61550" w:rsidP="00D61550" w:rsidRDefault="00D61550" w14:paraId="534BBA6D" w14:textId="77777777">
            <w:r>
              <w:t>Energieverbruik</w:t>
            </w:r>
          </w:p>
          <w:p w:rsidR="00D61550" w:rsidP="00D61550" w:rsidRDefault="00D61550" w14:paraId="4BFADB97" w14:textId="6AC319CA">
            <w:pPr>
              <w:pStyle w:val="Lijstalinea"/>
              <w:numPr>
                <w:ilvl w:val="0"/>
                <w:numId w:val="8"/>
              </w:numPr>
            </w:pPr>
            <w:r>
              <w:t>aardgas</w:t>
            </w:r>
          </w:p>
          <w:p w:rsidR="00D61550" w:rsidP="00D61550" w:rsidRDefault="00D61550" w14:paraId="5F13F060" w14:textId="728CD4CD">
            <w:pPr>
              <w:pStyle w:val="Lijstalinea"/>
              <w:numPr>
                <w:ilvl w:val="0"/>
                <w:numId w:val="8"/>
              </w:numPr>
            </w:pPr>
            <w:r>
              <w:t>elektra</w:t>
            </w:r>
          </w:p>
          <w:p w:rsidR="00D61550" w:rsidP="00D61550" w:rsidRDefault="00D61550" w14:paraId="1FCCA034" w14:textId="44ED73BE">
            <w:pPr>
              <w:pStyle w:val="Lijstalinea"/>
              <w:numPr>
                <w:ilvl w:val="0"/>
                <w:numId w:val="8"/>
              </w:numPr>
            </w:pPr>
            <w:r>
              <w:t>warmtelevering</w:t>
            </w:r>
          </w:p>
          <w:p w:rsidR="00D61550" w:rsidP="00D61550" w:rsidRDefault="00D61550" w14:paraId="6EE06DBC" w14:textId="6E5D57AD">
            <w:pPr>
              <w:pStyle w:val="Lijstalinea"/>
              <w:numPr>
                <w:ilvl w:val="0"/>
                <w:numId w:val="8"/>
              </w:numPr>
            </w:pPr>
            <w:r>
              <w:t>totaal</w:t>
            </w:r>
          </w:p>
        </w:tc>
        <w:tc>
          <w:tcPr>
            <w:tcW w:w="1770" w:type="dxa"/>
            <w:tcMar/>
          </w:tcPr>
          <w:p w:rsidR="00D61550" w:rsidP="00D61550" w:rsidRDefault="00D61550" w14:paraId="779990EF" w14:textId="77777777"/>
          <w:p w:rsidR="00D61550" w:rsidP="00D61550" w:rsidRDefault="00D61550" w14:paraId="595A06BA" w14:textId="77777777">
            <w:r>
              <w:t>…. m</w:t>
            </w:r>
            <w:r w:rsidRPr="00913819">
              <w:rPr>
                <w:vertAlign w:val="superscript"/>
              </w:rPr>
              <w:t>3</w:t>
            </w:r>
          </w:p>
          <w:p w:rsidR="00D61550" w:rsidP="00D61550" w:rsidRDefault="00D61550" w14:paraId="6DC0E89B" w14:textId="77777777">
            <w:r>
              <w:t>…. kWh</w:t>
            </w:r>
          </w:p>
          <w:p w:rsidR="00D61550" w:rsidP="00D61550" w:rsidRDefault="00D61550" w14:paraId="1CA876C0" w14:textId="333080DF">
            <w:r>
              <w:t>…. GJ</w:t>
            </w:r>
          </w:p>
          <w:p w:rsidR="00D61550" w:rsidP="00D61550" w:rsidRDefault="00D61550" w14:paraId="017A9DE1" w14:textId="49639DBA">
            <w:r>
              <w:t>…. kWh</w:t>
            </w:r>
          </w:p>
        </w:tc>
        <w:tc>
          <w:tcPr>
            <w:tcW w:w="1554" w:type="dxa"/>
            <w:tcMar/>
          </w:tcPr>
          <w:p w:rsidR="00D61550" w:rsidP="00D61550" w:rsidRDefault="00D61550" w14:paraId="32DEB910" w14:textId="0048BCAB"/>
          <w:p w:rsidR="00D61550" w:rsidP="00D61550" w:rsidRDefault="00D61550" w14:paraId="256E66B8" w14:textId="2E0A7869">
            <w:r>
              <w:t>…. m</w:t>
            </w:r>
            <w:r w:rsidRPr="00913819">
              <w:rPr>
                <w:vertAlign w:val="superscript"/>
              </w:rPr>
              <w:t>3</w:t>
            </w:r>
          </w:p>
          <w:p w:rsidR="00D61550" w:rsidP="00D61550" w:rsidRDefault="00D61550" w14:paraId="17675466" w14:textId="53057B3E">
            <w:r>
              <w:t>…. kWh</w:t>
            </w:r>
          </w:p>
          <w:p w:rsidR="00D61550" w:rsidP="00D61550" w:rsidRDefault="00D61550" w14:paraId="53EF8DC0" w14:textId="6AB169B0">
            <w:r>
              <w:t>…. GJ</w:t>
            </w:r>
          </w:p>
          <w:p w:rsidR="00D61550" w:rsidP="00D61550" w:rsidRDefault="00D61550" w14:paraId="721D7F54" w14:textId="4812271F">
            <w:r>
              <w:t>…. kWh</w:t>
            </w:r>
          </w:p>
        </w:tc>
        <w:tc>
          <w:tcPr>
            <w:tcW w:w="1540" w:type="dxa"/>
            <w:tcMar/>
          </w:tcPr>
          <w:p w:rsidR="00D61550" w:rsidP="00D61550" w:rsidRDefault="00D61550" w14:paraId="70AAB525" w14:textId="77777777"/>
          <w:p w:rsidR="00D61550" w:rsidP="00D61550" w:rsidRDefault="00D61550" w14:paraId="3A2478C2" w14:textId="18AE8ED0">
            <w:r>
              <w:t>…. m</w:t>
            </w:r>
            <w:r w:rsidRPr="00913819">
              <w:rPr>
                <w:vertAlign w:val="superscript"/>
              </w:rPr>
              <w:t>3</w:t>
            </w:r>
          </w:p>
          <w:p w:rsidR="00D61550" w:rsidP="00D61550" w:rsidRDefault="00D61550" w14:paraId="3883BAD4" w14:textId="2973E49A">
            <w:r>
              <w:t>…. kWh</w:t>
            </w:r>
          </w:p>
          <w:p w:rsidR="00D61550" w:rsidP="00D61550" w:rsidRDefault="00D61550" w14:paraId="4F565608" w14:textId="68F7CC7C">
            <w:r>
              <w:t xml:space="preserve">…. GJ </w:t>
            </w:r>
          </w:p>
          <w:p w:rsidR="00D61550" w:rsidP="00D61550" w:rsidRDefault="00D61550" w14:paraId="30A3337A" w14:textId="0A487D7C">
            <w:r>
              <w:t>…. kWh</w:t>
            </w:r>
          </w:p>
        </w:tc>
      </w:tr>
      <w:tr w:rsidR="00D61550" w:rsidTr="123F356A" w14:paraId="54509FD5" w14:textId="77777777">
        <w:tc>
          <w:tcPr>
            <w:tcW w:w="3630" w:type="dxa"/>
            <w:tcMar/>
          </w:tcPr>
          <w:p w:rsidR="00D61550" w:rsidP="00D61550" w:rsidRDefault="00D61550" w14:paraId="07FF85B4" w14:textId="178FCAC9">
            <w:r>
              <w:t xml:space="preserve">Elektriciteit vanuit PV-zonnepanelen (zie tabblad </w:t>
            </w:r>
            <w:r>
              <w:rPr>
                <w:i/>
              </w:rPr>
              <w:t>Cijfers</w:t>
            </w:r>
            <w:r>
              <w:t xml:space="preserve"> rij 39)</w:t>
            </w:r>
          </w:p>
        </w:tc>
        <w:tc>
          <w:tcPr>
            <w:tcW w:w="1770" w:type="dxa"/>
            <w:tcMar/>
          </w:tcPr>
          <w:p w:rsidR="00D61550" w:rsidP="00D61550" w:rsidRDefault="00D61550" w14:paraId="2EC35BE4" w14:textId="5D7B1F94">
            <w:r>
              <w:t>… kWh</w:t>
            </w:r>
          </w:p>
        </w:tc>
        <w:tc>
          <w:tcPr>
            <w:tcW w:w="1554" w:type="dxa"/>
            <w:tcMar/>
          </w:tcPr>
          <w:p w:rsidR="00D61550" w:rsidP="00D61550" w:rsidRDefault="00D61550" w14:paraId="70B903A2" w14:textId="44BB1B25">
            <w:r>
              <w:t>… kWh</w:t>
            </w:r>
          </w:p>
        </w:tc>
        <w:tc>
          <w:tcPr>
            <w:tcW w:w="1540" w:type="dxa"/>
            <w:tcMar/>
          </w:tcPr>
          <w:p w:rsidR="00D61550" w:rsidP="00D61550" w:rsidRDefault="00D61550" w14:paraId="04CD555E" w14:textId="09CBCE2E">
            <w:r>
              <w:t>… kWh</w:t>
            </w:r>
          </w:p>
        </w:tc>
      </w:tr>
    </w:tbl>
    <w:p w:rsidR="00C14C48" w:rsidP="00C14C48" w:rsidRDefault="00C14C48" w14:paraId="3D12031D" w14:textId="481DC9DF"/>
    <w:p w:rsidRPr="00913819" w:rsidR="00380223" w:rsidP="00C14C48" w:rsidRDefault="00380223" w14:paraId="39D641AF" w14:textId="249ADC81">
      <w:pPr>
        <w:rPr>
          <w:b/>
        </w:rPr>
      </w:pPr>
      <w:r w:rsidRPr="00913819">
        <w:rPr>
          <w:b/>
        </w:rPr>
        <w:t>Verwachte ontwikkeling op basis van ingeplande maatregelen</w:t>
      </w:r>
      <w:r>
        <w:rPr>
          <w:b/>
        </w:rPr>
        <w:t xml:space="preserve"> </w:t>
      </w:r>
    </w:p>
    <w:tbl>
      <w:tblPr>
        <w:tblStyle w:val="Tabelraster"/>
        <w:tblW w:w="0" w:type="auto"/>
        <w:tblLook w:val="04A0" w:firstRow="1" w:lastRow="0" w:firstColumn="1" w:lastColumn="0" w:noHBand="0" w:noVBand="1"/>
      </w:tblPr>
      <w:tblGrid>
        <w:gridCol w:w="2633"/>
        <w:gridCol w:w="1668"/>
        <w:gridCol w:w="1915"/>
        <w:gridCol w:w="2278"/>
      </w:tblGrid>
      <w:tr w:rsidR="00D61550" w:rsidTr="00D61550" w14:paraId="162A1479" w14:textId="77777777">
        <w:tc>
          <w:tcPr>
            <w:tcW w:w="2633" w:type="dxa"/>
          </w:tcPr>
          <w:p w:rsidR="00D61550" w:rsidP="00C14C48" w:rsidRDefault="00D61550" w14:paraId="675FB287" w14:textId="77777777">
            <w:pPr>
              <w:rPr>
                <w:b/>
              </w:rPr>
            </w:pPr>
          </w:p>
        </w:tc>
        <w:tc>
          <w:tcPr>
            <w:tcW w:w="1668" w:type="dxa"/>
          </w:tcPr>
          <w:p w:rsidR="00D61550" w:rsidP="00C14C48" w:rsidRDefault="00D61550" w14:paraId="2D8C3146" w14:textId="47905263">
            <w:pPr>
              <w:rPr>
                <w:b/>
              </w:rPr>
            </w:pPr>
            <w:r>
              <w:rPr>
                <w:b/>
              </w:rPr>
              <w:t>2023</w:t>
            </w:r>
          </w:p>
        </w:tc>
        <w:tc>
          <w:tcPr>
            <w:tcW w:w="1915" w:type="dxa"/>
          </w:tcPr>
          <w:p w:rsidRPr="00913819" w:rsidR="00D61550" w:rsidP="00C14C48" w:rsidRDefault="00D61550" w14:paraId="1878E9C6" w14:textId="4121176B">
            <w:pPr>
              <w:rPr>
                <w:b/>
              </w:rPr>
            </w:pPr>
            <w:r>
              <w:rPr>
                <w:b/>
              </w:rPr>
              <w:t>2030</w:t>
            </w:r>
          </w:p>
        </w:tc>
        <w:tc>
          <w:tcPr>
            <w:tcW w:w="2278" w:type="dxa"/>
          </w:tcPr>
          <w:p w:rsidRPr="00A55503" w:rsidR="00D61550" w:rsidP="00C14C48" w:rsidRDefault="00D61550" w14:paraId="71AD0873" w14:textId="4772ACD0">
            <w:pPr>
              <w:rPr>
                <w:b/>
              </w:rPr>
            </w:pPr>
            <w:r w:rsidRPr="00A55503">
              <w:rPr>
                <w:b/>
              </w:rPr>
              <w:t>2050</w:t>
            </w:r>
          </w:p>
        </w:tc>
      </w:tr>
      <w:tr w:rsidR="00D61550" w:rsidTr="00D61550" w14:paraId="72482D87" w14:textId="77777777">
        <w:tc>
          <w:tcPr>
            <w:tcW w:w="2633" w:type="dxa"/>
          </w:tcPr>
          <w:p w:rsidR="00D61550" w:rsidP="00D61550" w:rsidRDefault="00D61550" w14:paraId="02BF7BD7" w14:textId="515C1CB3">
            <w:proofErr w:type="spellStart"/>
            <w:r>
              <w:t>WEii</w:t>
            </w:r>
            <w:proofErr w:type="spellEnd"/>
            <w:r>
              <w:t xml:space="preserve"> (Zie Dashboard tabel 1)</w:t>
            </w:r>
          </w:p>
        </w:tc>
        <w:tc>
          <w:tcPr>
            <w:tcW w:w="1668" w:type="dxa"/>
          </w:tcPr>
          <w:p w:rsidR="00D61550" w:rsidP="00D61550" w:rsidRDefault="00D61550" w14:paraId="39A1B4EC" w14:textId="265983E7">
            <w:r>
              <w:t>… kWh/m</w:t>
            </w:r>
            <w:r w:rsidRPr="00913819">
              <w:rPr>
                <w:vertAlign w:val="superscript"/>
              </w:rPr>
              <w:t>2</w:t>
            </w:r>
          </w:p>
        </w:tc>
        <w:tc>
          <w:tcPr>
            <w:tcW w:w="1915" w:type="dxa"/>
          </w:tcPr>
          <w:p w:rsidR="00D61550" w:rsidP="00D61550" w:rsidRDefault="00D61550" w14:paraId="676020A0" w14:textId="764B1641">
            <w:r>
              <w:t>… kWh/m</w:t>
            </w:r>
            <w:r w:rsidRPr="00913819">
              <w:rPr>
                <w:vertAlign w:val="superscript"/>
              </w:rPr>
              <w:t>2</w:t>
            </w:r>
          </w:p>
        </w:tc>
        <w:tc>
          <w:tcPr>
            <w:tcW w:w="2278" w:type="dxa"/>
          </w:tcPr>
          <w:p w:rsidR="00D61550" w:rsidP="00D61550" w:rsidRDefault="00D61550" w14:paraId="6DD07C94" w14:textId="71430BE9">
            <w:r>
              <w:t>… kWh/m</w:t>
            </w:r>
            <w:r w:rsidRPr="00913819">
              <w:rPr>
                <w:vertAlign w:val="superscript"/>
              </w:rPr>
              <w:t>2</w:t>
            </w:r>
          </w:p>
        </w:tc>
      </w:tr>
      <w:tr w:rsidR="00D61550" w:rsidTr="00D61550" w14:paraId="3115658C" w14:textId="77777777">
        <w:tc>
          <w:tcPr>
            <w:tcW w:w="2633" w:type="dxa"/>
          </w:tcPr>
          <w:p w:rsidRPr="00913819" w:rsidR="00D61550" w:rsidP="00D61550" w:rsidRDefault="00D61550" w14:paraId="6FB3E0DA" w14:textId="7406C83E">
            <w:r>
              <w:t>Aardgasverbruik (zie tabblad C</w:t>
            </w:r>
            <w:r>
              <w:rPr>
                <w:i/>
              </w:rPr>
              <w:t xml:space="preserve">ijfers </w:t>
            </w:r>
            <w:r>
              <w:t>rij 31)</w:t>
            </w:r>
          </w:p>
        </w:tc>
        <w:tc>
          <w:tcPr>
            <w:tcW w:w="1668" w:type="dxa"/>
          </w:tcPr>
          <w:p w:rsidR="00D61550" w:rsidP="00D61550" w:rsidRDefault="00D61550" w14:paraId="121E22E7" w14:textId="532600AB">
            <w:r>
              <w:t>… m</w:t>
            </w:r>
            <w:r w:rsidRPr="00913819">
              <w:rPr>
                <w:vertAlign w:val="superscript"/>
              </w:rPr>
              <w:t>3</w:t>
            </w:r>
            <w:r>
              <w:t>/m</w:t>
            </w:r>
            <w:r w:rsidRPr="00913819">
              <w:rPr>
                <w:vertAlign w:val="superscript"/>
              </w:rPr>
              <w:t>2</w:t>
            </w:r>
            <w:r>
              <w:t xml:space="preserve"> </w:t>
            </w:r>
          </w:p>
        </w:tc>
        <w:tc>
          <w:tcPr>
            <w:tcW w:w="1915" w:type="dxa"/>
          </w:tcPr>
          <w:p w:rsidR="00D61550" w:rsidP="00D61550" w:rsidRDefault="00D61550" w14:paraId="5607864F" w14:textId="0BA69E93">
            <w:r>
              <w:t>… m</w:t>
            </w:r>
            <w:r w:rsidRPr="00913819">
              <w:rPr>
                <w:vertAlign w:val="superscript"/>
              </w:rPr>
              <w:t>3</w:t>
            </w:r>
            <w:r>
              <w:t>/m</w:t>
            </w:r>
            <w:r w:rsidRPr="00913819">
              <w:rPr>
                <w:vertAlign w:val="superscript"/>
              </w:rPr>
              <w:t>2</w:t>
            </w:r>
            <w:r>
              <w:t xml:space="preserve"> </w:t>
            </w:r>
          </w:p>
        </w:tc>
        <w:tc>
          <w:tcPr>
            <w:tcW w:w="2278" w:type="dxa"/>
          </w:tcPr>
          <w:p w:rsidR="00D61550" w:rsidP="00D61550" w:rsidRDefault="00D61550" w14:paraId="79B85EAF" w14:textId="68158C9A">
            <w:r>
              <w:t>… m</w:t>
            </w:r>
            <w:r w:rsidRPr="00F368ED">
              <w:rPr>
                <w:vertAlign w:val="superscript"/>
              </w:rPr>
              <w:t>3</w:t>
            </w:r>
            <w:r>
              <w:t>/m</w:t>
            </w:r>
            <w:r w:rsidRPr="00F368ED">
              <w:rPr>
                <w:vertAlign w:val="superscript"/>
              </w:rPr>
              <w:t>2</w:t>
            </w:r>
            <w:r>
              <w:t xml:space="preserve"> </w:t>
            </w:r>
          </w:p>
        </w:tc>
      </w:tr>
      <w:tr w:rsidR="00D61550" w:rsidTr="00D61550" w14:paraId="3BF621E6" w14:textId="77777777">
        <w:tc>
          <w:tcPr>
            <w:tcW w:w="2633" w:type="dxa"/>
          </w:tcPr>
          <w:p w:rsidRPr="00913819" w:rsidR="00D61550" w:rsidP="00D61550" w:rsidRDefault="00D61550" w14:paraId="791C4465" w14:textId="2E1EF0C0">
            <w:r>
              <w:t xml:space="preserve">Zelf opgewekte stroom (zie tabblad </w:t>
            </w:r>
            <w:r>
              <w:rPr>
                <w:i/>
              </w:rPr>
              <w:t>Cijfers</w:t>
            </w:r>
            <w:r>
              <w:t xml:space="preserve"> rij 39)</w:t>
            </w:r>
          </w:p>
        </w:tc>
        <w:tc>
          <w:tcPr>
            <w:tcW w:w="1668" w:type="dxa"/>
          </w:tcPr>
          <w:p w:rsidR="00D61550" w:rsidP="00D61550" w:rsidRDefault="00D61550" w14:paraId="5C0EA595" w14:textId="73F49275">
            <w:r>
              <w:t>… kWh/m</w:t>
            </w:r>
            <w:r w:rsidRPr="00F368ED">
              <w:rPr>
                <w:vertAlign w:val="superscript"/>
              </w:rPr>
              <w:t>2</w:t>
            </w:r>
          </w:p>
        </w:tc>
        <w:tc>
          <w:tcPr>
            <w:tcW w:w="1915" w:type="dxa"/>
          </w:tcPr>
          <w:p w:rsidR="00D61550" w:rsidP="00D61550" w:rsidRDefault="00D61550" w14:paraId="4C78D3D2" w14:textId="292DC5EC">
            <w:r>
              <w:t>… kWh/m</w:t>
            </w:r>
            <w:r w:rsidRPr="00F368ED">
              <w:rPr>
                <w:vertAlign w:val="superscript"/>
              </w:rPr>
              <w:t>2</w:t>
            </w:r>
          </w:p>
        </w:tc>
        <w:tc>
          <w:tcPr>
            <w:tcW w:w="2278" w:type="dxa"/>
          </w:tcPr>
          <w:p w:rsidR="00D61550" w:rsidP="00D61550" w:rsidRDefault="00D61550" w14:paraId="52630651" w14:textId="4F749FA8">
            <w:r>
              <w:t>… kWh/m</w:t>
            </w:r>
            <w:r w:rsidRPr="00F368ED">
              <w:rPr>
                <w:vertAlign w:val="superscript"/>
              </w:rPr>
              <w:t>2</w:t>
            </w:r>
          </w:p>
        </w:tc>
      </w:tr>
    </w:tbl>
    <w:p w:rsidR="00D13F58" w:rsidP="00C14C48" w:rsidRDefault="00D13F58" w14:paraId="061374E9" w14:textId="77777777"/>
    <w:p w:rsidRPr="00FF535F" w:rsidR="00C14C48" w:rsidP="00C14C48" w:rsidRDefault="00C14C48" w14:paraId="770E489F" w14:textId="46BE92D6">
      <w:pPr>
        <w:rPr>
          <w:highlight w:val="yellow"/>
        </w:rPr>
      </w:pPr>
      <w:r w:rsidRPr="00FF535F">
        <w:rPr>
          <w:highlight w:val="yellow"/>
        </w:rPr>
        <w:t xml:space="preserve">De routekaart is </w:t>
      </w:r>
      <w:r w:rsidRPr="00FF535F" w:rsidR="00F26C68">
        <w:rPr>
          <w:highlight w:val="yellow"/>
        </w:rPr>
        <w:t xml:space="preserve">reeds </w:t>
      </w:r>
      <w:r w:rsidRPr="00FF535F">
        <w:rPr>
          <w:highlight w:val="yellow"/>
        </w:rPr>
        <w:t xml:space="preserve">verwerkt in alle </w:t>
      </w:r>
      <w:proofErr w:type="spellStart"/>
      <w:r w:rsidRPr="00FF535F">
        <w:rPr>
          <w:highlight w:val="yellow"/>
        </w:rPr>
        <w:t>meerjarenonderhoudsplannen</w:t>
      </w:r>
      <w:proofErr w:type="spellEnd"/>
      <w:r w:rsidRPr="00FF535F" w:rsidR="006B6693">
        <w:rPr>
          <w:highlight w:val="yellow"/>
        </w:rPr>
        <w:t>.</w:t>
      </w:r>
    </w:p>
    <w:p w:rsidRPr="00FF535F" w:rsidR="00C14C48" w:rsidP="00C14C48" w:rsidRDefault="00C14C48" w14:paraId="7A04FAD6" w14:textId="77777777">
      <w:pPr>
        <w:rPr>
          <w:highlight w:val="yellow"/>
        </w:rPr>
      </w:pPr>
      <w:r w:rsidRPr="00FF535F">
        <w:rPr>
          <w:highlight w:val="yellow"/>
        </w:rPr>
        <w:t>Of</w:t>
      </w:r>
    </w:p>
    <w:p w:rsidR="00C14C48" w:rsidP="00C14C48" w:rsidRDefault="00C14C48" w14:paraId="2C17E658" w14:textId="7E6368F6">
      <w:r w:rsidRPr="00FF535F">
        <w:rPr>
          <w:highlight w:val="yellow"/>
        </w:rPr>
        <w:t xml:space="preserve">Komend jaar wordt de portefeuilleroutekaart verwerkt in alle </w:t>
      </w:r>
      <w:proofErr w:type="spellStart"/>
      <w:r w:rsidRPr="00FF535F">
        <w:rPr>
          <w:highlight w:val="yellow"/>
        </w:rPr>
        <w:t>meerjarenonderhoudsplannen</w:t>
      </w:r>
      <w:proofErr w:type="spellEnd"/>
      <w:r w:rsidRPr="00FF535F" w:rsidR="006B6693">
        <w:rPr>
          <w:highlight w:val="yellow"/>
        </w:rPr>
        <w:t>.</w:t>
      </w:r>
    </w:p>
    <w:p w:rsidR="00C85987" w:rsidP="00C14C48" w:rsidRDefault="00C85987" w14:paraId="2BEC8886" w14:textId="77777777"/>
    <w:p w:rsidRPr="00C85987" w:rsidR="00C85987" w:rsidP="00C14C48" w:rsidRDefault="00C85987" w14:paraId="2C3E4C41" w14:textId="77777777">
      <w:pPr>
        <w:rPr>
          <w:b/>
        </w:rPr>
      </w:pPr>
      <w:r w:rsidRPr="00C85987">
        <w:rPr>
          <w:b/>
        </w:rPr>
        <w:t>Besluit</w:t>
      </w:r>
    </w:p>
    <w:p w:rsidR="00C85987" w:rsidP="00C14C48" w:rsidRDefault="00C85987" w14:paraId="6D002FB4" w14:textId="69D11D42">
      <w:r>
        <w:t>De organisatie gaat op basis van bovenstaand</w:t>
      </w:r>
      <w:r w:rsidR="00F7262F">
        <w:t>e</w:t>
      </w:r>
      <w:r>
        <w:t xml:space="preserve"> de komend </w:t>
      </w:r>
      <w:r w:rsidR="009A6DF8">
        <w:t>jaren</w:t>
      </w:r>
      <w:r>
        <w:t xml:space="preserve"> aan de slag met</w:t>
      </w:r>
      <w:r w:rsidR="000A66E3">
        <w:t>:</w:t>
      </w:r>
    </w:p>
    <w:p w:rsidRPr="00FF535F" w:rsidR="00C85987" w:rsidP="006B6693" w:rsidRDefault="00C85987" w14:paraId="3B330148" w14:textId="72B97DE6">
      <w:pPr>
        <w:pStyle w:val="Lijstalinea"/>
        <w:numPr>
          <w:ilvl w:val="0"/>
          <w:numId w:val="8"/>
        </w:numPr>
        <w:rPr>
          <w:highlight w:val="yellow"/>
        </w:rPr>
      </w:pPr>
      <w:r w:rsidRPr="00FF535F">
        <w:rPr>
          <w:highlight w:val="yellow"/>
        </w:rPr>
        <w:t xml:space="preserve">de maatregelen </w:t>
      </w:r>
      <w:r w:rsidRPr="00FF535F" w:rsidR="00F7262F">
        <w:rPr>
          <w:highlight w:val="yellow"/>
        </w:rPr>
        <w:t xml:space="preserve">uit de </w:t>
      </w:r>
      <w:r w:rsidRPr="00FF535F">
        <w:rPr>
          <w:highlight w:val="yellow"/>
        </w:rPr>
        <w:t xml:space="preserve">portefeuilleroutekaart verwerken in de </w:t>
      </w:r>
      <w:proofErr w:type="spellStart"/>
      <w:r w:rsidRPr="00FF535F">
        <w:rPr>
          <w:highlight w:val="yellow"/>
        </w:rPr>
        <w:t>MJOP’s</w:t>
      </w:r>
      <w:proofErr w:type="spellEnd"/>
    </w:p>
    <w:p w:rsidRPr="00FF535F" w:rsidR="00C85987" w:rsidP="00C14C48" w:rsidRDefault="009A6DF8" w14:paraId="2EC4E86C" w14:textId="7ED3C1B7">
      <w:pPr>
        <w:pStyle w:val="Lijstalinea"/>
        <w:numPr>
          <w:ilvl w:val="0"/>
          <w:numId w:val="8"/>
        </w:numPr>
        <w:rPr>
          <w:highlight w:val="yellow"/>
        </w:rPr>
      </w:pPr>
      <w:r>
        <w:rPr>
          <w:highlight w:val="yellow"/>
        </w:rPr>
        <w:t xml:space="preserve">het </w:t>
      </w:r>
      <w:r w:rsidRPr="00FF535F">
        <w:rPr>
          <w:highlight w:val="yellow"/>
        </w:rPr>
        <w:t>voorbereiden en uitvoeren</w:t>
      </w:r>
      <w:r w:rsidRPr="00FF535F" w:rsidDel="009A6DF8">
        <w:rPr>
          <w:highlight w:val="yellow"/>
        </w:rPr>
        <w:t xml:space="preserve"> </w:t>
      </w:r>
      <w:r w:rsidRPr="00FF535F" w:rsidR="00C85987">
        <w:rPr>
          <w:highlight w:val="yellow"/>
        </w:rPr>
        <w:t>van maatregelen</w:t>
      </w:r>
      <w:r>
        <w:rPr>
          <w:highlight w:val="yellow"/>
        </w:rPr>
        <w:t xml:space="preserve"> die de komende vier jaar zijn ingepland in de portefeuilleroutekaart</w:t>
      </w:r>
      <w:r w:rsidR="00855EAA">
        <w:rPr>
          <w:highlight w:val="yellow"/>
        </w:rPr>
        <w:t>.</w:t>
      </w:r>
    </w:p>
    <w:p w:rsidR="00C14C48" w:rsidP="00C14C48" w:rsidRDefault="00C14C48" w14:paraId="531532BA" w14:textId="0809F6CE"/>
    <w:p w:rsidR="006B6693" w:rsidP="006B6693" w:rsidRDefault="006B6693" w14:paraId="2C4601F1" w14:textId="5D447A70">
      <w:r>
        <w:t>De financiering van de</w:t>
      </w:r>
      <w:r w:rsidR="009A6DF8">
        <w:t>ze</w:t>
      </w:r>
      <w:r>
        <w:t xml:space="preserve"> maatregelen wordt opgenomen in het vastgoedbudget, zodat de uitvoering verzekerd is.</w:t>
      </w:r>
    </w:p>
    <w:p w:rsidR="00C85987" w:rsidRDefault="00C85987" w14:paraId="3533B613" w14:textId="77777777">
      <w:pPr>
        <w:tabs>
          <w:tab w:val="clear" w:pos="907"/>
        </w:tabs>
        <w:rPr>
          <w:b/>
        </w:rPr>
      </w:pPr>
    </w:p>
    <w:p w:rsidR="00706883" w:rsidRDefault="00706883" w14:paraId="20CC211D" w14:textId="4EF55B7F">
      <w:pPr>
        <w:tabs>
          <w:tab w:val="clear" w:pos="907"/>
        </w:tabs>
        <w:rPr>
          <w:b/>
        </w:rPr>
      </w:pPr>
      <w:r>
        <w:rPr>
          <w:b/>
        </w:rPr>
        <w:t>Handtekening</w:t>
      </w:r>
      <w:r w:rsidR="0071772B">
        <w:rPr>
          <w:b/>
        </w:rPr>
        <w:t xml:space="preserve"> bestuurder</w:t>
      </w:r>
      <w:r>
        <w:rPr>
          <w:b/>
        </w:rPr>
        <w:t>:</w:t>
      </w:r>
    </w:p>
    <w:p w:rsidR="00706883" w:rsidRDefault="00706883" w14:paraId="0D2218D3" w14:textId="77777777">
      <w:pPr>
        <w:tabs>
          <w:tab w:val="clear" w:pos="907"/>
        </w:tabs>
        <w:rPr>
          <w:b/>
        </w:rPr>
      </w:pPr>
    </w:p>
    <w:p w:rsidR="006B6693" w:rsidRDefault="00706883" w14:paraId="494424D7" w14:textId="35EC6D0A">
      <w:pPr>
        <w:tabs>
          <w:tab w:val="clear" w:pos="907"/>
        </w:tabs>
        <w:rPr>
          <w:b/>
        </w:rPr>
      </w:pPr>
      <w:bookmarkStart w:name="_GoBack" w:id="0"/>
      <w:bookmarkEnd w:id="0"/>
      <w:r>
        <w:rPr>
          <w:b/>
        </w:rPr>
        <w:t>……………………………</w:t>
      </w:r>
      <w:r w:rsidR="006B6693">
        <w:rPr>
          <w:b/>
        </w:rPr>
        <w:br w:type="page"/>
      </w:r>
    </w:p>
    <w:p w:rsidRPr="00385350" w:rsidR="007B7983" w:rsidP="00C14C48" w:rsidRDefault="00385350" w14:paraId="1BDCC6DA" w14:textId="668FDD5A">
      <w:pPr>
        <w:rPr>
          <w:b/>
        </w:rPr>
      </w:pPr>
      <w:r w:rsidRPr="00385350">
        <w:rPr>
          <w:b/>
        </w:rPr>
        <w:t xml:space="preserve">Bijlage 1: </w:t>
      </w:r>
      <w:r w:rsidR="00ED16A9">
        <w:rPr>
          <w:b/>
        </w:rPr>
        <w:t>D</w:t>
      </w:r>
      <w:r w:rsidRPr="00385350">
        <w:rPr>
          <w:b/>
        </w:rPr>
        <w:t xml:space="preserve">ashboard van </w:t>
      </w:r>
      <w:r w:rsidR="007B14E8">
        <w:rPr>
          <w:b/>
        </w:rPr>
        <w:t>de CO</w:t>
      </w:r>
      <w:r w:rsidRPr="006B6693" w:rsidR="007B14E8">
        <w:rPr>
          <w:b/>
          <w:vertAlign w:val="subscript"/>
        </w:rPr>
        <w:t>2</w:t>
      </w:r>
      <w:r w:rsidR="007B14E8">
        <w:rPr>
          <w:b/>
        </w:rPr>
        <w:t>-reductietool</w:t>
      </w:r>
      <w:r w:rsidRPr="00385350">
        <w:rPr>
          <w:b/>
        </w:rPr>
        <w:t xml:space="preserve"> </w:t>
      </w:r>
    </w:p>
    <w:p w:rsidR="00385350" w:rsidP="00C14C48" w:rsidRDefault="00385350" w14:paraId="7FC56BC3" w14:textId="77777777"/>
    <w:p w:rsidR="00385350" w:rsidP="00C14C48" w:rsidRDefault="00385350" w14:paraId="53C41E7C" w14:textId="77777777"/>
    <w:p w:rsidR="00385350" w:rsidP="00C14C48" w:rsidRDefault="00385350" w14:paraId="25D2649F" w14:textId="77777777"/>
    <w:p w:rsidR="00090DFC" w:rsidP="00C14C48" w:rsidRDefault="00090DFC" w14:paraId="136AFEFB" w14:textId="77777777"/>
    <w:p w:rsidR="00090DFC" w:rsidP="00C14C48" w:rsidRDefault="00090DFC" w14:paraId="0AC4A726" w14:textId="77777777"/>
    <w:p w:rsidR="00090DFC" w:rsidP="00C14C48" w:rsidRDefault="00ED16A9" w14:paraId="354D069E" w14:textId="203571D8">
      <w:r>
        <w:t>[Plak h</w:t>
      </w:r>
      <w:r w:rsidR="00090DFC">
        <w:t xml:space="preserve">ier </w:t>
      </w:r>
      <w:r>
        <w:t xml:space="preserve">een </w:t>
      </w:r>
      <w:r w:rsidR="00090DFC">
        <w:t>kopie</w:t>
      </w:r>
      <w:r>
        <w:t xml:space="preserve"> van het</w:t>
      </w:r>
      <w:r w:rsidR="00090DFC">
        <w:t xml:space="preserve"> dashboard</w:t>
      </w:r>
      <w:r>
        <w:t xml:space="preserve"> van de CO</w:t>
      </w:r>
      <w:r w:rsidRPr="00645254">
        <w:rPr>
          <w:vertAlign w:val="subscript"/>
        </w:rPr>
        <w:t>2</w:t>
      </w:r>
      <w:r>
        <w:t>-reductietool]</w:t>
      </w:r>
    </w:p>
    <w:p w:rsidR="00C85987" w:rsidRDefault="00C85987" w14:paraId="67039C82" w14:textId="77777777">
      <w:pPr>
        <w:tabs>
          <w:tab w:val="clear" w:pos="907"/>
        </w:tabs>
        <w:rPr>
          <w:b/>
        </w:rPr>
      </w:pPr>
      <w:r>
        <w:rPr>
          <w:b/>
        </w:rPr>
        <w:br w:type="page"/>
      </w:r>
    </w:p>
    <w:p w:rsidR="004C3587" w:rsidP="00C14C48" w:rsidRDefault="00385350" w14:paraId="5EE924D2" w14:textId="3D5D2DEE">
      <w:pPr>
        <w:rPr>
          <w:b/>
        </w:rPr>
      </w:pPr>
      <w:r w:rsidRPr="00385350">
        <w:rPr>
          <w:b/>
        </w:rPr>
        <w:t xml:space="preserve">Bijlage 2: </w:t>
      </w:r>
      <w:r w:rsidR="00ED16A9">
        <w:rPr>
          <w:b/>
        </w:rPr>
        <w:t>I</w:t>
      </w:r>
      <w:r w:rsidRPr="00385350">
        <w:rPr>
          <w:b/>
        </w:rPr>
        <w:t xml:space="preserve">nformatie </w:t>
      </w:r>
      <w:r w:rsidR="00ED16A9">
        <w:rPr>
          <w:b/>
        </w:rPr>
        <w:t>voor</w:t>
      </w:r>
      <w:r w:rsidRPr="00385350">
        <w:rPr>
          <w:b/>
        </w:rPr>
        <w:t xml:space="preserve"> de EED</w:t>
      </w:r>
      <w:r w:rsidR="00F26C68">
        <w:rPr>
          <w:b/>
        </w:rPr>
        <w:t xml:space="preserve"> </w:t>
      </w:r>
      <w:r w:rsidR="004775B1">
        <w:rPr>
          <w:b/>
        </w:rPr>
        <w:t xml:space="preserve">van december 2023 </w:t>
      </w:r>
    </w:p>
    <w:p w:rsidR="004C3587" w:rsidP="00C14C48" w:rsidRDefault="004C3587" w14:paraId="1093DF2B" w14:textId="3AB7E1B9"/>
    <w:p w:rsidRPr="00FC41EC" w:rsidR="00FC41EC" w:rsidP="00C14C48" w:rsidRDefault="00FC41EC" w14:paraId="3B5B3D04" w14:textId="77777777"/>
    <w:p w:rsidR="00385350" w:rsidP="00C14C48" w:rsidRDefault="00385350" w14:paraId="374A62DA" w14:textId="578C9F9A">
      <w:r w:rsidR="005130AF">
        <w:rPr/>
        <w:t>Neem hier de EED-oplegger bij de CO</w:t>
      </w:r>
      <w:r w:rsidRPr="123F356A" w:rsidR="005130AF">
        <w:rPr>
          <w:vertAlign w:val="subscript"/>
        </w:rPr>
        <w:t>2</w:t>
      </w:r>
      <w:r w:rsidR="005130AF">
        <w:rPr/>
        <w:t>-tool op.</w:t>
      </w:r>
      <w:r w:rsidR="00E74FD5">
        <w:rPr/>
        <w:t xml:space="preserve"> </w:t>
      </w:r>
      <w:hyperlink r:id="Rf047b11744a84e91">
        <w:r w:rsidRPr="123F356A" w:rsidR="000C6B57">
          <w:rPr>
            <w:rStyle w:val="Hyperlink"/>
          </w:rPr>
          <w:t>Zie hier het EED-format voor de portefeuilleroutekaart care</w:t>
        </w:r>
      </w:hyperlink>
      <w:r w:rsidR="005130AF">
        <w:rPr/>
        <w:t xml:space="preserve">. </w:t>
      </w:r>
    </w:p>
    <w:sectPr w:rsidR="00385350">
      <w:headerReference w:type="even" r:id="rId10"/>
      <w:headerReference w:type="default" r:id="rId11"/>
      <w:footerReference w:type="even" r:id="rId12"/>
      <w:footerReference w:type="default" r:id="rId13"/>
      <w:pgSz w:w="11906" w:h="16838" w:orient="portrait" w:code="9"/>
      <w:pgMar w:top="2155" w:right="1701" w:bottom="1701" w:left="1701" w:header="102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A58" w:rsidRDefault="000C2A58" w14:paraId="52C6FE81" w14:textId="77777777">
      <w:r>
        <w:separator/>
      </w:r>
    </w:p>
  </w:endnote>
  <w:endnote w:type="continuationSeparator" w:id="0">
    <w:p w:rsidR="000C2A58" w:rsidRDefault="000C2A58" w14:paraId="285E58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350" w:rsidRDefault="00385350" w14:paraId="44AF2D5E" w14:textId="77777777">
    <w:pPr>
      <w:pStyle w:val="Voettekst"/>
      <w:framePr w:wrap="around" w:hAnchor="margin" w:vAnchor="text"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Pr>
        <w:rStyle w:val="Paginanummer"/>
        <w:i/>
        <w:noProof/>
      </w:rPr>
      <w:t>2</w:t>
    </w:r>
    <w:r>
      <w:rPr>
        <w:rStyle w:val="Paginanummer"/>
        <w:i/>
      </w:rPr>
      <w:fldChar w:fldCharType="end"/>
    </w:r>
  </w:p>
  <w:p w:rsidR="00385350" w:rsidRDefault="00385350" w14:paraId="0F6C5128" w14:textId="77777777">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350" w:rsidRDefault="00385350" w14:paraId="3D7ABA9A" w14:textId="77777777">
    <w:pPr>
      <w:pStyle w:val="Voettekst"/>
      <w:framePr w:wrap="around" w:hAnchor="margin" w:vAnchor="text"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Pr>
        <w:rStyle w:val="Paginanummer"/>
        <w:i/>
        <w:noProof/>
      </w:rPr>
      <w:t>3</w:t>
    </w:r>
    <w:r>
      <w:rPr>
        <w:rStyle w:val="Paginanummer"/>
        <w:i/>
      </w:rPr>
      <w:fldChar w:fldCharType="end"/>
    </w:r>
  </w:p>
  <w:p w:rsidR="00385350" w:rsidRDefault="00385350" w14:paraId="285576A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A58" w:rsidRDefault="000C2A58" w14:paraId="1E32A48B" w14:textId="77777777">
      <w:r>
        <w:separator/>
      </w:r>
    </w:p>
  </w:footnote>
  <w:footnote w:type="continuationSeparator" w:id="0">
    <w:p w:rsidR="000C2A58" w:rsidRDefault="000C2A58" w14:paraId="67DBD320" w14:textId="77777777">
      <w:r>
        <w:continuationSeparator/>
      </w:r>
    </w:p>
  </w:footnote>
  <w:footnote w:id="1">
    <w:p w:rsidRPr="002C1469" w:rsidR="002C1469" w:rsidRDefault="002C1469" w14:paraId="30D5014F" w14:textId="103CB791">
      <w:pPr>
        <w:pStyle w:val="Voetnoottekst"/>
      </w:pPr>
      <w:r>
        <w:rPr>
          <w:rStyle w:val="Voetnootmarkering"/>
        </w:rPr>
        <w:footnoteRef/>
      </w:r>
      <w:r>
        <w:t xml:space="preserve"> Dit is nodig om de klimaatdoelstellingen te halen met de sector, maar nog geen verplichting.</w:t>
      </w:r>
    </w:p>
  </w:footnote>
  <w:footnote w:id="2">
    <w:p w:rsidR="006B6693" w:rsidRDefault="006B6693" w14:paraId="138741EB" w14:textId="2345D1DD">
      <w:pPr>
        <w:pStyle w:val="Voetnoottekst"/>
      </w:pPr>
      <w:r>
        <w:rPr>
          <w:rStyle w:val="Voetnootmarkering"/>
        </w:rPr>
        <w:footnoteRef/>
      </w:r>
      <w:r>
        <w:t xml:space="preserve"> de 80 kWh/m</w:t>
      </w:r>
      <w:r w:rsidRPr="00F17D1C">
        <w:rPr>
          <w:vertAlign w:val="superscript"/>
        </w:rPr>
        <w:t>2</w:t>
      </w:r>
      <w:r>
        <w:t xml:space="preserve"> </w:t>
      </w:r>
      <w:r w:rsidR="00850512">
        <w:t xml:space="preserve">gebruiksoppervlak </w:t>
      </w:r>
      <w:r w:rsidR="002C1469">
        <w:t>betreft</w:t>
      </w:r>
      <w:r w:rsidR="00850512">
        <w:t xml:space="preserve"> energieverbruik op de meter</w:t>
      </w:r>
      <w:r w:rsidR="00A67765">
        <w:t xml:space="preserve"> voor bestaande bouw</w:t>
      </w:r>
      <w:r w:rsidR="002C1469">
        <w:t xml:space="preserve">. Deze norm </w:t>
      </w:r>
      <w:r>
        <w:t xml:space="preserve">wordt voorgesteld door de Dutch Green Building </w:t>
      </w:r>
      <w:proofErr w:type="spellStart"/>
      <w:r>
        <w:t>Councel</w:t>
      </w:r>
      <w:proofErr w:type="spellEnd"/>
      <w:r>
        <w:t xml:space="preserve"> (DGBC). Hiermee wordt zorgvastgoed op termijn Parijs proef.</w:t>
      </w:r>
      <w:r w:rsidR="00A67765">
        <w:t xml:space="preserve"> Voor nieuwbouw gelden andere waarden.</w:t>
      </w:r>
    </w:p>
  </w:footnote>
  <w:footnote w:id="3">
    <w:p w:rsidR="006B6693" w:rsidRDefault="006B6693" w14:paraId="66FD0B53" w14:textId="14247C27">
      <w:pPr>
        <w:pStyle w:val="Voetnoottekst"/>
      </w:pPr>
      <w:r>
        <w:rPr>
          <w:rStyle w:val="Voetnootmarkering"/>
        </w:rPr>
        <w:footnoteRef/>
      </w:r>
      <w:r>
        <w:t xml:space="preserve"> </w:t>
      </w:r>
      <w:r w:rsidR="009A6DF8">
        <w:t>A</w:t>
      </w:r>
      <w:r w:rsidR="00567361">
        <w:t xml:space="preserve">fgelopen jaren </w:t>
      </w:r>
      <w:r w:rsidR="009A6DF8">
        <w:t>zijn meerder</w:t>
      </w:r>
      <w:r w:rsidR="00D13F58">
        <w:t>e</w:t>
      </w:r>
      <w:r w:rsidR="009A6DF8">
        <w:t xml:space="preserve"> zorggebouwen </w:t>
      </w:r>
      <w:r w:rsidR="00567361">
        <w:t>in gebruik genomen met een all-in energieverbruik van minder dan 50 kWh per m</w:t>
      </w:r>
      <w:r w:rsidRPr="00473F4D" w:rsidR="00567361">
        <w:rPr>
          <w:vertAlign w:val="superscript"/>
        </w:rPr>
        <w:t>2</w:t>
      </w:r>
      <w:r w:rsidR="00567361">
        <w:t xml:space="preserve"> </w:t>
      </w:r>
      <w:r w:rsidR="00D13F58">
        <w:t>GO</w:t>
      </w:r>
      <w:r w:rsidR="00567361">
        <w:t xml:space="preserve">. </w:t>
      </w:r>
      <w:r w:rsidRPr="006B6693">
        <w:t>Met</w:t>
      </w:r>
      <w:r w:rsidR="00473F4D">
        <w:t xml:space="preserve"> </w:t>
      </w:r>
      <w:r w:rsidR="00850512">
        <w:t xml:space="preserve">bijvoorbeeld het programma </w:t>
      </w:r>
      <w:r w:rsidRPr="006B6693">
        <w:t xml:space="preserve">PHPP kan </w:t>
      </w:r>
      <w:r>
        <w:t xml:space="preserve">het energieverbruik van een zorggebouw </w:t>
      </w:r>
      <w:r w:rsidRPr="006B6693">
        <w:t>vooraf</w:t>
      </w:r>
      <w:r w:rsidR="009A6DF8">
        <w:t>,</w:t>
      </w:r>
      <w:r w:rsidRPr="006B6693">
        <w:t xml:space="preserve"> </w:t>
      </w:r>
      <w:r w:rsidRPr="006B6693" w:rsidR="009A6DF8">
        <w:t>in het ontwerptraject</w:t>
      </w:r>
      <w:r w:rsidR="009A6DF8">
        <w:t>,</w:t>
      </w:r>
      <w:r w:rsidRPr="006B6693" w:rsidR="009A6DF8">
        <w:t xml:space="preserve"> </w:t>
      </w:r>
      <w:r w:rsidRPr="006B6693">
        <w:t xml:space="preserve">worden vastgesteld. De PHPP-berekening </w:t>
      </w:r>
      <w:r w:rsidR="009A6DF8">
        <w:t>heeft</w:t>
      </w:r>
      <w:r w:rsidRPr="006B6693">
        <w:t xml:space="preserve"> hoge voorspellende waarde omtrent het energieverbruik van het gebouw in de praktijk.</w:t>
      </w:r>
      <w:r w:rsidR="005B5817">
        <w:t xml:space="preserve"> Let op; PHPP berekent alleen het energiegebruik van het gebouw.</w:t>
      </w:r>
    </w:p>
  </w:footnote>
  <w:footnote w:id="4">
    <w:p w:rsidRPr="009A6DF8" w:rsidR="009A6DF8" w:rsidRDefault="009A6DF8" w14:paraId="00A4766C" w14:textId="171A7909">
      <w:pPr>
        <w:pStyle w:val="Voetnoottekst"/>
      </w:pPr>
      <w:r>
        <w:rPr>
          <w:rStyle w:val="Voetnootmarkering"/>
        </w:rPr>
        <w:footnoteRef/>
      </w:r>
      <w:r>
        <w:t xml:space="preserve"> </w:t>
      </w:r>
      <w:r w:rsidRPr="00E77D5B" w:rsidR="00E77D5B">
        <w:t>Als er veel kleine panden zijn &lt;150m</w:t>
      </w:r>
      <w:r w:rsidRPr="0023098A" w:rsidR="00E77D5B">
        <w:rPr>
          <w:vertAlign w:val="superscript"/>
        </w:rPr>
        <w:t>2</w:t>
      </w:r>
      <w:r w:rsidRPr="00E77D5B" w:rsidR="00E77D5B">
        <w:t xml:space="preserve"> kunnen deze uitgesloten worden van de tool.</w:t>
      </w:r>
      <w:r w:rsidRPr="002300D5" w:rsidR="002300D5">
        <w:t xml:space="preserve"> Als</w:t>
      </w:r>
      <w:r w:rsidR="002300D5">
        <w:t xml:space="preserve"> de intentie is om </w:t>
      </w:r>
      <w:r w:rsidRPr="002300D5" w:rsidR="002300D5">
        <w:t>de routekaart te gebruiken voor de EED, zorg er dan wel voor dat aan de EED-eisen wordt voldaan.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C3587" w:rsidP="004C3587" w:rsidRDefault="004C3587" w14:paraId="7A12B76C" w14:textId="77777777">
    <w:pPr>
      <w:pStyle w:val="Koptekst"/>
    </w:pPr>
    <w:r>
      <w:rPr>
        <w:noProof/>
      </w:rPr>
      <w:drawing>
        <wp:inline distT="0" distB="0" distL="0" distR="0" wp14:anchorId="3B13A036" wp14:editId="7AF5FE1F">
          <wp:extent cx="426346" cy="4263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VZ-200x200.png"/>
                  <pic:cNvPicPr/>
                </pic:nvPicPr>
                <pic:blipFill>
                  <a:blip r:embed="rId1">
                    <a:extLst>
                      <a:ext uri="{28A0092B-C50C-407E-A947-70E740481C1C}">
                        <a14:useLocalDpi xmlns:a14="http://schemas.microsoft.com/office/drawing/2010/main" val="0"/>
                      </a:ext>
                    </a:extLst>
                  </a:blip>
                  <a:stretch>
                    <a:fillRect/>
                  </a:stretch>
                </pic:blipFill>
                <pic:spPr>
                  <a:xfrm>
                    <a:off x="0" y="0"/>
                    <a:ext cx="437177" cy="437177"/>
                  </a:xfrm>
                  <a:prstGeom prst="rect">
                    <a:avLst/>
                  </a:prstGeom>
                </pic:spPr>
              </pic:pic>
            </a:graphicData>
          </a:graphic>
        </wp:inline>
      </w:drawing>
    </w:r>
    <w:r>
      <w:tab/>
    </w:r>
    <w:r>
      <w:t xml:space="preserve">                                                           </w:t>
    </w:r>
    <w:r>
      <w:rPr>
        <w:noProof/>
      </w:rPr>
      <w:drawing>
        <wp:inline distT="0" distB="0" distL="0" distR="0" wp14:anchorId="4A22E88B" wp14:editId="383FEAF2">
          <wp:extent cx="2804160" cy="4220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2841" cy="421877"/>
                  </a:xfrm>
                  <a:prstGeom prst="rect">
                    <a:avLst/>
                  </a:prstGeom>
                </pic:spPr>
              </pic:pic>
            </a:graphicData>
          </a:graphic>
        </wp:inline>
      </w:drawing>
    </w:r>
  </w:p>
  <w:p w:rsidR="00385350" w:rsidRDefault="00385350" w14:paraId="186EA15B"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85350" w:rsidP="00FF535F" w:rsidRDefault="004C3587" w14:paraId="56BFE57C" w14:textId="49C80058">
    <w:pPr>
      <w:pStyle w:val="Koptekst"/>
    </w:pPr>
    <w:r>
      <w:rPr>
        <w:noProof/>
      </w:rPr>
      <w:drawing>
        <wp:inline distT="0" distB="0" distL="0" distR="0" wp14:anchorId="38794D0B" wp14:editId="5FA27DC1">
          <wp:extent cx="426346" cy="42634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VZ-200x200.png"/>
                  <pic:cNvPicPr/>
                </pic:nvPicPr>
                <pic:blipFill>
                  <a:blip r:embed="rId1">
                    <a:extLst>
                      <a:ext uri="{28A0092B-C50C-407E-A947-70E740481C1C}">
                        <a14:useLocalDpi xmlns:a14="http://schemas.microsoft.com/office/drawing/2010/main" val="0"/>
                      </a:ext>
                    </a:extLst>
                  </a:blip>
                  <a:stretch>
                    <a:fillRect/>
                  </a:stretch>
                </pic:blipFill>
                <pic:spPr>
                  <a:xfrm>
                    <a:off x="0" y="0"/>
                    <a:ext cx="437177" cy="437177"/>
                  </a:xfrm>
                  <a:prstGeom prst="rect">
                    <a:avLst/>
                  </a:prstGeom>
                </pic:spPr>
              </pic:pic>
            </a:graphicData>
          </a:graphic>
        </wp:inline>
      </w:drawing>
    </w:r>
    <w:r w:rsidR="00250035">
      <w:tab/>
    </w:r>
    <w:r w:rsidR="00FF535F">
      <w:t xml:space="preserve">    </w:t>
    </w:r>
    <w:r>
      <w:t xml:space="preserve">             </w:t>
    </w:r>
    <w:r w:rsidR="00FF535F">
      <w:t xml:space="preserve">                                          </w:t>
    </w:r>
    <w:r w:rsidR="00385350">
      <w:rPr>
        <w:noProof/>
      </w:rPr>
      <w:drawing>
        <wp:inline distT="0" distB="0" distL="0" distR="0" wp14:anchorId="058AA940" wp14:editId="338BB07A">
          <wp:extent cx="2804160" cy="422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2841" cy="421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15:restartNumberingAfterBreak="0">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15:restartNumberingAfterBreak="0">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15:restartNumberingAfterBreak="0">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4" w15:restartNumberingAfterBreak="0">
    <w:nsid w:val="01EE4384"/>
    <w:multiLevelType w:val="singleLevel"/>
    <w:tmpl w:val="D11495A2"/>
    <w:lvl w:ilvl="0">
      <w:start w:val="1"/>
      <w:numFmt w:val="bullet"/>
      <w:pStyle w:val="Lijstopsomteken"/>
      <w:lvlText w:val=""/>
      <w:lvlJc w:val="left"/>
      <w:pPr>
        <w:tabs>
          <w:tab w:val="num" w:pos="425"/>
        </w:tabs>
        <w:ind w:left="425" w:hanging="425"/>
      </w:pPr>
      <w:rPr>
        <w:rFonts w:hint="default" w:ascii="Wingdings" w:hAnsi="Wingdings"/>
        <w:sz w:val="20"/>
      </w:rPr>
    </w:lvl>
  </w:abstractNum>
  <w:abstractNum w:abstractNumId="5" w15:restartNumberingAfterBreak="0">
    <w:nsid w:val="08AD1149"/>
    <w:multiLevelType w:val="hybridMultilevel"/>
    <w:tmpl w:val="5336D6C4"/>
    <w:lvl w:ilvl="0" w:tplc="BA96C208">
      <w:numFmt w:val="bullet"/>
      <w:lvlText w:val="-"/>
      <w:lvlJc w:val="left"/>
      <w:pPr>
        <w:ind w:left="720" w:hanging="360"/>
      </w:pPr>
      <w:rPr>
        <w:rFonts w:hint="default" w:ascii="Verdana" w:hAnsi="Verdana"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1415049"/>
    <w:multiLevelType w:val="hybridMultilevel"/>
    <w:tmpl w:val="961ADD8E"/>
    <w:lvl w:ilvl="0" w:tplc="A53A55DE">
      <w:start w:val="2050"/>
      <w:numFmt w:val="bullet"/>
      <w:lvlText w:val="-"/>
      <w:lvlJc w:val="left"/>
      <w:pPr>
        <w:ind w:left="720" w:hanging="360"/>
      </w:pPr>
      <w:rPr>
        <w:rFonts w:hint="default" w:ascii="Verdana" w:hAnsi="Verdana"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FD13A26"/>
    <w:multiLevelType w:val="hybridMultilevel"/>
    <w:tmpl w:val="D09451B6"/>
    <w:lvl w:ilvl="0" w:tplc="AE322AAE">
      <w:numFmt w:val="bullet"/>
      <w:lvlText w:val="-"/>
      <w:lvlJc w:val="left"/>
      <w:pPr>
        <w:ind w:left="720" w:hanging="360"/>
      </w:pPr>
      <w:rPr>
        <w:rFonts w:hint="default" w:ascii="Verdana" w:hAnsi="Verdana"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CE"/>
    <w:rsid w:val="00004A81"/>
    <w:rsid w:val="00023B3A"/>
    <w:rsid w:val="00061179"/>
    <w:rsid w:val="00090DFC"/>
    <w:rsid w:val="00092804"/>
    <w:rsid w:val="000959F2"/>
    <w:rsid w:val="000A66E3"/>
    <w:rsid w:val="000C2A58"/>
    <w:rsid w:val="000C6B57"/>
    <w:rsid w:val="000E64F0"/>
    <w:rsid w:val="001261FA"/>
    <w:rsid w:val="0013630A"/>
    <w:rsid w:val="00181565"/>
    <w:rsid w:val="00190A8D"/>
    <w:rsid w:val="00193AC9"/>
    <w:rsid w:val="001D0446"/>
    <w:rsid w:val="001E68C9"/>
    <w:rsid w:val="001F434F"/>
    <w:rsid w:val="001F4C1B"/>
    <w:rsid w:val="002300D5"/>
    <w:rsid w:val="0023098A"/>
    <w:rsid w:val="00236DE8"/>
    <w:rsid w:val="00250035"/>
    <w:rsid w:val="002C1469"/>
    <w:rsid w:val="002C4346"/>
    <w:rsid w:val="00303DEB"/>
    <w:rsid w:val="0030602C"/>
    <w:rsid w:val="003116A2"/>
    <w:rsid w:val="003366CF"/>
    <w:rsid w:val="00365392"/>
    <w:rsid w:val="00374967"/>
    <w:rsid w:val="003773B5"/>
    <w:rsid w:val="0038021D"/>
    <w:rsid w:val="00380223"/>
    <w:rsid w:val="00381A0F"/>
    <w:rsid w:val="00385350"/>
    <w:rsid w:val="003A56CF"/>
    <w:rsid w:val="003B6DE1"/>
    <w:rsid w:val="003C119B"/>
    <w:rsid w:val="003C3A10"/>
    <w:rsid w:val="003F6227"/>
    <w:rsid w:val="00424B39"/>
    <w:rsid w:val="00473F4D"/>
    <w:rsid w:val="004775B1"/>
    <w:rsid w:val="0049567F"/>
    <w:rsid w:val="004A6EB0"/>
    <w:rsid w:val="004B2289"/>
    <w:rsid w:val="004B5138"/>
    <w:rsid w:val="004B7116"/>
    <w:rsid w:val="004C3587"/>
    <w:rsid w:val="004D324F"/>
    <w:rsid w:val="004F6BF5"/>
    <w:rsid w:val="005110A7"/>
    <w:rsid w:val="005130AF"/>
    <w:rsid w:val="00532B7F"/>
    <w:rsid w:val="00567361"/>
    <w:rsid w:val="0058472B"/>
    <w:rsid w:val="00592A60"/>
    <w:rsid w:val="00594823"/>
    <w:rsid w:val="005A16D6"/>
    <w:rsid w:val="005A6FD3"/>
    <w:rsid w:val="005B5817"/>
    <w:rsid w:val="005E05CE"/>
    <w:rsid w:val="005E2B5C"/>
    <w:rsid w:val="006059DA"/>
    <w:rsid w:val="006065D0"/>
    <w:rsid w:val="00613402"/>
    <w:rsid w:val="00642E16"/>
    <w:rsid w:val="00645254"/>
    <w:rsid w:val="006A73DA"/>
    <w:rsid w:val="006B6693"/>
    <w:rsid w:val="006D4C6E"/>
    <w:rsid w:val="00706883"/>
    <w:rsid w:val="007122C9"/>
    <w:rsid w:val="0071772B"/>
    <w:rsid w:val="00723157"/>
    <w:rsid w:val="0072513C"/>
    <w:rsid w:val="0072530A"/>
    <w:rsid w:val="007455E4"/>
    <w:rsid w:val="00775E5C"/>
    <w:rsid w:val="00790F22"/>
    <w:rsid w:val="007B14E8"/>
    <w:rsid w:val="007B69CD"/>
    <w:rsid w:val="007B7983"/>
    <w:rsid w:val="007D4BCE"/>
    <w:rsid w:val="007E03E5"/>
    <w:rsid w:val="007E1D5D"/>
    <w:rsid w:val="00802F25"/>
    <w:rsid w:val="008151BB"/>
    <w:rsid w:val="00847DDB"/>
    <w:rsid w:val="00850512"/>
    <w:rsid w:val="00855B5A"/>
    <w:rsid w:val="00855EAA"/>
    <w:rsid w:val="00887853"/>
    <w:rsid w:val="008E2CFA"/>
    <w:rsid w:val="008E3DC9"/>
    <w:rsid w:val="008E6324"/>
    <w:rsid w:val="008E68E8"/>
    <w:rsid w:val="00903354"/>
    <w:rsid w:val="0090520E"/>
    <w:rsid w:val="0090524A"/>
    <w:rsid w:val="00913819"/>
    <w:rsid w:val="009176BE"/>
    <w:rsid w:val="00927E24"/>
    <w:rsid w:val="00964F7F"/>
    <w:rsid w:val="00966466"/>
    <w:rsid w:val="00981EE0"/>
    <w:rsid w:val="00983DEB"/>
    <w:rsid w:val="009A6DF8"/>
    <w:rsid w:val="009B658F"/>
    <w:rsid w:val="009C361C"/>
    <w:rsid w:val="009D006B"/>
    <w:rsid w:val="009F2A81"/>
    <w:rsid w:val="009F34BB"/>
    <w:rsid w:val="00A15A8C"/>
    <w:rsid w:val="00A452BA"/>
    <w:rsid w:val="00A51D1C"/>
    <w:rsid w:val="00A55503"/>
    <w:rsid w:val="00A601EB"/>
    <w:rsid w:val="00A67765"/>
    <w:rsid w:val="00AA6A23"/>
    <w:rsid w:val="00AB7129"/>
    <w:rsid w:val="00AC572D"/>
    <w:rsid w:val="00AF6500"/>
    <w:rsid w:val="00B11247"/>
    <w:rsid w:val="00B56A89"/>
    <w:rsid w:val="00B968B8"/>
    <w:rsid w:val="00BA525A"/>
    <w:rsid w:val="00BC25CE"/>
    <w:rsid w:val="00BD7D2C"/>
    <w:rsid w:val="00BF4271"/>
    <w:rsid w:val="00C1119D"/>
    <w:rsid w:val="00C14C48"/>
    <w:rsid w:val="00C17DCA"/>
    <w:rsid w:val="00C326AE"/>
    <w:rsid w:val="00C336C7"/>
    <w:rsid w:val="00C3686D"/>
    <w:rsid w:val="00C47F2E"/>
    <w:rsid w:val="00C507FF"/>
    <w:rsid w:val="00C72598"/>
    <w:rsid w:val="00C85987"/>
    <w:rsid w:val="00C95793"/>
    <w:rsid w:val="00CC10AC"/>
    <w:rsid w:val="00CC15FD"/>
    <w:rsid w:val="00CD379C"/>
    <w:rsid w:val="00CD3AD0"/>
    <w:rsid w:val="00CF6C0F"/>
    <w:rsid w:val="00D03661"/>
    <w:rsid w:val="00D129EE"/>
    <w:rsid w:val="00D13F58"/>
    <w:rsid w:val="00D147C1"/>
    <w:rsid w:val="00D5267A"/>
    <w:rsid w:val="00D61550"/>
    <w:rsid w:val="00D64C47"/>
    <w:rsid w:val="00D65305"/>
    <w:rsid w:val="00D65F99"/>
    <w:rsid w:val="00D75418"/>
    <w:rsid w:val="00DA63B9"/>
    <w:rsid w:val="00DB599A"/>
    <w:rsid w:val="00DC2C33"/>
    <w:rsid w:val="00DD16A9"/>
    <w:rsid w:val="00DD6753"/>
    <w:rsid w:val="00DE4920"/>
    <w:rsid w:val="00DF5DEE"/>
    <w:rsid w:val="00E05E4F"/>
    <w:rsid w:val="00E154E2"/>
    <w:rsid w:val="00E74FD5"/>
    <w:rsid w:val="00E76204"/>
    <w:rsid w:val="00E77D5B"/>
    <w:rsid w:val="00EA2EBA"/>
    <w:rsid w:val="00EA45A7"/>
    <w:rsid w:val="00ED16A9"/>
    <w:rsid w:val="00EE2B4D"/>
    <w:rsid w:val="00EE6A16"/>
    <w:rsid w:val="00EF3E44"/>
    <w:rsid w:val="00F17D1C"/>
    <w:rsid w:val="00F2528F"/>
    <w:rsid w:val="00F26C68"/>
    <w:rsid w:val="00F40E91"/>
    <w:rsid w:val="00F51349"/>
    <w:rsid w:val="00F523C5"/>
    <w:rsid w:val="00F60A5F"/>
    <w:rsid w:val="00F7262F"/>
    <w:rsid w:val="00F82212"/>
    <w:rsid w:val="00FA7BC4"/>
    <w:rsid w:val="00FC1D32"/>
    <w:rsid w:val="00FC41EC"/>
    <w:rsid w:val="00FD2FDE"/>
    <w:rsid w:val="00FE31A0"/>
    <w:rsid w:val="00FE780C"/>
    <w:rsid w:val="00FF535F"/>
    <w:rsid w:val="123F356A"/>
    <w:rsid w:val="2623CC8D"/>
    <w:rsid w:val="755BC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C3FAD1"/>
  <w15:docId w15:val="{CBB130EB-6D94-4264-AB87-CDDD1AC5D1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styleId="Kopbijlage" w:customStyle="1">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6"/>
      </w:numPr>
      <w:tabs>
        <w:tab w:val="clear" w:pos="907"/>
      </w:tabs>
    </w:pPr>
  </w:style>
  <w:style w:type="paragraph" w:styleId="Lijstnummering">
    <w:name w:val="List Number"/>
    <w:basedOn w:val="Standaard"/>
    <w:pPr>
      <w:numPr>
        <w:numId w:val="2"/>
      </w:numPr>
      <w:tabs>
        <w:tab w:val="clear" w:pos="720"/>
        <w:tab w:val="clear" w:pos="907"/>
      </w:tabs>
    </w:pPr>
  </w:style>
  <w:style w:type="paragraph" w:styleId="Lijstnummering2">
    <w:name w:val="List Number 2"/>
    <w:basedOn w:val="Standaard"/>
    <w:pPr>
      <w:numPr>
        <w:numId w:val="3"/>
      </w:numPr>
      <w:tabs>
        <w:tab w:val="clear" w:pos="720"/>
        <w:tab w:val="clear" w:pos="907"/>
      </w:tabs>
    </w:pPr>
  </w:style>
  <w:style w:type="paragraph" w:styleId="Lijstnummering3">
    <w:name w:val="List Number 3"/>
    <w:basedOn w:val="Standaard"/>
    <w:next w:val="Lijstvoortzetting"/>
    <w:pPr>
      <w:numPr>
        <w:numId w:val="4"/>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styleId="Tabelkop1" w:customStyle="1">
    <w:name w:val="Tabelkop 1"/>
    <w:basedOn w:val="Standaard"/>
    <w:next w:val="Standaard"/>
    <w:pPr>
      <w:spacing w:before="40"/>
    </w:pPr>
    <w:rPr>
      <w:b/>
      <w:caps/>
      <w:spacing w:val="40"/>
      <w:sz w:val="16"/>
    </w:rPr>
  </w:style>
  <w:style w:type="paragraph" w:styleId="Tabelkop2" w:customStyle="1">
    <w:name w:val="Tabelkop 2"/>
    <w:basedOn w:val="Standaard"/>
    <w:next w:val="Standaard"/>
    <w:pPr>
      <w:spacing w:before="40"/>
    </w:pPr>
    <w:rPr>
      <w:b/>
      <w:caps/>
      <w:spacing w:val="20"/>
      <w:sz w:val="13"/>
    </w:rPr>
  </w:style>
  <w:style w:type="paragraph" w:styleId="Titel1" w:customStyle="1">
    <w:name w:val="Titel 1"/>
    <w:basedOn w:val="Kop1"/>
    <w:next w:val="Standaard"/>
    <w:pPr>
      <w:numPr>
        <w:numId w:val="0"/>
      </w:numPr>
    </w:pPr>
  </w:style>
  <w:style w:type="paragraph" w:styleId="Titel2" w:customStyle="1">
    <w:name w:val="Titel 2"/>
    <w:basedOn w:val="Kop2"/>
    <w:next w:val="Standaard"/>
    <w:pPr>
      <w:numPr>
        <w:ilvl w:val="0"/>
        <w:numId w:val="0"/>
      </w:numPr>
    </w:pPr>
  </w:style>
  <w:style w:type="paragraph" w:styleId="Titel3" w:customStyle="1">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styleId="Lijstalinea">
    <w:name w:val="List Paragraph"/>
    <w:basedOn w:val="Standaard"/>
    <w:uiPriority w:val="34"/>
    <w:qFormat/>
    <w:rsid w:val="00592A60"/>
    <w:pPr>
      <w:ind w:left="720"/>
      <w:contextualSpacing/>
    </w:pPr>
  </w:style>
  <w:style w:type="table" w:styleId="Tabelraster">
    <w:name w:val="Table Grid"/>
    <w:basedOn w:val="Standaardtabel"/>
    <w:rsid w:val="00592A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rsid w:val="00592A60"/>
    <w:rPr>
      <w:rFonts w:ascii="Tahoma" w:hAnsi="Tahoma" w:cs="Tahoma"/>
      <w:sz w:val="16"/>
      <w:szCs w:val="16"/>
    </w:rPr>
  </w:style>
  <w:style w:type="character" w:styleId="BallontekstChar" w:customStyle="1">
    <w:name w:val="Ballontekst Char"/>
    <w:basedOn w:val="Standaardalinea-lettertype"/>
    <w:link w:val="Ballontekst"/>
    <w:rsid w:val="00592A60"/>
    <w:rPr>
      <w:rFonts w:ascii="Tahoma" w:hAnsi="Tahoma" w:cs="Tahoma"/>
      <w:sz w:val="16"/>
      <w:szCs w:val="16"/>
    </w:rPr>
  </w:style>
  <w:style w:type="character" w:styleId="Verwijzingopmerking">
    <w:name w:val="annotation reference"/>
    <w:basedOn w:val="Standaardalinea-lettertype"/>
    <w:rsid w:val="00C336C7"/>
    <w:rPr>
      <w:sz w:val="16"/>
      <w:szCs w:val="16"/>
    </w:rPr>
  </w:style>
  <w:style w:type="paragraph" w:styleId="Tekstopmerking">
    <w:name w:val="annotation text"/>
    <w:basedOn w:val="Standaard"/>
    <w:link w:val="TekstopmerkingChar"/>
    <w:rsid w:val="00C336C7"/>
    <w:rPr>
      <w:sz w:val="20"/>
    </w:rPr>
  </w:style>
  <w:style w:type="character" w:styleId="TekstopmerkingChar" w:customStyle="1">
    <w:name w:val="Tekst opmerking Char"/>
    <w:basedOn w:val="Standaardalinea-lettertype"/>
    <w:link w:val="Tekstopmerking"/>
    <w:rsid w:val="00C336C7"/>
    <w:rPr>
      <w:rFonts w:ascii="Verdana" w:hAnsi="Verdana"/>
    </w:rPr>
  </w:style>
  <w:style w:type="paragraph" w:styleId="Onderwerpvanopmerking">
    <w:name w:val="annotation subject"/>
    <w:basedOn w:val="Tekstopmerking"/>
    <w:next w:val="Tekstopmerking"/>
    <w:link w:val="OnderwerpvanopmerkingChar"/>
    <w:rsid w:val="00C336C7"/>
    <w:rPr>
      <w:b/>
      <w:bCs/>
    </w:rPr>
  </w:style>
  <w:style w:type="character" w:styleId="OnderwerpvanopmerkingChar" w:customStyle="1">
    <w:name w:val="Onderwerp van opmerking Char"/>
    <w:basedOn w:val="TekstopmerkingChar"/>
    <w:link w:val="Onderwerpvanopmerking"/>
    <w:rsid w:val="00C336C7"/>
    <w:rPr>
      <w:rFonts w:ascii="Verdana" w:hAnsi="Verdana"/>
      <w:b/>
      <w:bCs/>
    </w:rPr>
  </w:style>
  <w:style w:type="character" w:styleId="Hyperlink">
    <w:name w:val="Hyperlink"/>
    <w:basedOn w:val="Standaardalinea-lettertype"/>
    <w:unhideWhenUsed/>
    <w:rsid w:val="007122C9"/>
    <w:rPr>
      <w:color w:val="0000FF" w:themeColor="hyperlink"/>
      <w:u w:val="single"/>
    </w:rPr>
  </w:style>
  <w:style w:type="character" w:styleId="Onopgelostemelding">
    <w:name w:val="Unresolved Mention"/>
    <w:basedOn w:val="Standaardalinea-lettertype"/>
    <w:uiPriority w:val="99"/>
    <w:semiHidden/>
    <w:unhideWhenUsed/>
    <w:rsid w:val="007122C9"/>
    <w:rPr>
      <w:color w:val="605E5C"/>
      <w:shd w:val="clear" w:color="auto" w:fill="E1DFDD"/>
    </w:rPr>
  </w:style>
  <w:style w:type="character" w:styleId="GevolgdeHyperlink">
    <w:name w:val="FollowedHyperlink"/>
    <w:basedOn w:val="Standaardalinea-lettertype"/>
    <w:semiHidden/>
    <w:unhideWhenUsed/>
    <w:rsid w:val="00712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3100">
      <w:bodyDiv w:val="1"/>
      <w:marLeft w:val="0"/>
      <w:marRight w:val="0"/>
      <w:marTop w:val="0"/>
      <w:marBottom w:val="0"/>
      <w:divBdr>
        <w:top w:val="none" w:sz="0" w:space="0" w:color="auto"/>
        <w:left w:val="none" w:sz="0" w:space="0" w:color="auto"/>
        <w:bottom w:val="none" w:sz="0" w:space="0" w:color="auto"/>
        <w:right w:val="none" w:sz="0" w:space="0" w:color="auto"/>
      </w:divBdr>
    </w:div>
    <w:div w:id="20933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ertisecentrumverduurzamingzorg.nl/kennisbank/checklist-bestuursoplegger-co2-routekaart/" TargetMode="Externa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www.expertisecentrumverduurzamingzorg.nl/kennisbank/eed-format-portefeuilleroutekaart-care/" TargetMode="External" Id="Rf047b11744a84e91"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31FF76EB96914B9FDB055D1D7EC1F1" ma:contentTypeVersion="14" ma:contentTypeDescription="Een nieuw document maken." ma:contentTypeScope="" ma:versionID="5d231d3a58987f9ecf879e9a46d30e30">
  <xsd:schema xmlns:xsd="http://www.w3.org/2001/XMLSchema" xmlns:xs="http://www.w3.org/2001/XMLSchema" xmlns:p="http://schemas.microsoft.com/office/2006/metadata/properties" xmlns:ns2="7ddfc4a7-2327-4f2d-b29d-dda666fbba38" xmlns:ns3="45b0fde6-3671-446b-8026-4c0d418a39e7" targetNamespace="http://schemas.microsoft.com/office/2006/metadata/properties" ma:root="true" ma:fieldsID="24590f2a153178d1d87a59ee393d7e52" ns2:_="" ns3:_="">
    <xsd:import namespace="7ddfc4a7-2327-4f2d-b29d-dda666fbba38"/>
    <xsd:import namespace="45b0fde6-3671-446b-8026-4c0d418a39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fc4a7-2327-4f2d-b29d-dda666fbba3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0ca94e-3c10-4710-8f5a-bcf85d946662}" ma:internalName="TaxCatchAll" ma:showField="CatchAllData" ma:web="7ddfc4a7-2327-4f2d-b29d-dda666fbba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b0fde6-3671-446b-8026-4c0d418a3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267c90d-14ff-4ce5-b3f0-f18f151e174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dfc4a7-2327-4f2d-b29d-dda666fbba38" xsi:nil="true"/>
    <lcf76f155ced4ddcb4097134ff3c332f xmlns="45b0fde6-3671-446b-8026-4c0d418a39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CB4745-3C3E-4AC9-BDED-2B7231438107}">
  <ds:schemaRefs>
    <ds:schemaRef ds:uri="http://schemas.openxmlformats.org/officeDocument/2006/bibliography"/>
  </ds:schemaRefs>
</ds:datastoreItem>
</file>

<file path=customXml/itemProps2.xml><?xml version="1.0" encoding="utf-8"?>
<ds:datastoreItem xmlns:ds="http://schemas.openxmlformats.org/officeDocument/2006/customXml" ds:itemID="{4EEC6866-BF73-4AB7-8010-7ADECFD97538}"/>
</file>

<file path=customXml/itemProps3.xml><?xml version="1.0" encoding="utf-8"?>
<ds:datastoreItem xmlns:ds="http://schemas.openxmlformats.org/officeDocument/2006/customXml" ds:itemID="{9D96F0ED-BBC2-46E0-8C53-6360FB5BCE2C}"/>
</file>

<file path=customXml/itemProps4.xml><?xml version="1.0" encoding="utf-8"?>
<ds:datastoreItem xmlns:ds="http://schemas.openxmlformats.org/officeDocument/2006/customXml" ds:itemID="{ADA1382B-4FEF-4A2D-BE06-6AC509C885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Stichting Stimular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van Engelen (Stimular)</dc:creator>
  <cp:lastModifiedBy>Esther de Groot (Stimular)</cp:lastModifiedBy>
  <cp:revision>9</cp:revision>
  <cp:lastPrinted>2021-08-16T16:35:00Z</cp:lastPrinted>
  <dcterms:created xsi:type="dcterms:W3CDTF">2023-07-26T06:28:00Z</dcterms:created>
  <dcterms:modified xsi:type="dcterms:W3CDTF">2024-01-03T12:01:59Z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0x010100FC31FF76EB96914B9FDB055D1D7EC1F1</vt:lpwstr>
  </property>
  <property fmtid="{D5CDD505-2E9C-101B-9397-08002B2CF9AE}" pid="3" name="Order">
    <vt:r8>14757000</vt:r8>
  </property>
  <property fmtid="{D5CDD505-2E9C-101B-9397-08002B2CF9AE}" pid="4" name="MediaServiceImageTags">
    <vt:lpwstr/>
  </property>
</Properties>
</file>